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2C5E" w14:textId="657CF36F" w:rsidR="00EA16B1" w:rsidRPr="009A36BE" w:rsidRDefault="00EA16B1" w:rsidP="00EA16B1">
      <w:pPr>
        <w:ind w:left="7200"/>
        <w:rPr>
          <w:rFonts w:ascii="Flanders Art Sans" w:eastAsiaTheme="majorEastAsia" w:hAnsi="Flanders Art Sans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3EAA3" wp14:editId="128D5CE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1600" cy="68760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3FD56" w14:textId="569F23B9" w:rsidR="6B1B3B36" w:rsidRPr="009A36BE" w:rsidRDefault="6B1B3B36" w:rsidP="6B1B3B36">
      <w:pPr>
        <w:ind w:left="5760"/>
        <w:jc w:val="right"/>
        <w:rPr>
          <w:rStyle w:val="vet"/>
          <w:rFonts w:ascii="Flanders Art Sans" w:eastAsia="Times" w:hAnsi="Flanders Art Sans"/>
          <w:noProof/>
        </w:rPr>
      </w:pPr>
    </w:p>
    <w:p w14:paraId="44702675" w14:textId="53E3FAA0" w:rsidR="6B1B3B36" w:rsidRPr="009A36BE" w:rsidRDefault="6B1B3B36" w:rsidP="6B1B3B36">
      <w:pPr>
        <w:ind w:left="5760"/>
        <w:jc w:val="right"/>
        <w:rPr>
          <w:rStyle w:val="vet"/>
          <w:rFonts w:ascii="Flanders Art Sans" w:eastAsia="Times" w:hAnsi="Flanders Art Sans"/>
          <w:noProof/>
        </w:rPr>
      </w:pPr>
    </w:p>
    <w:p w14:paraId="6C12B83F" w14:textId="77777777" w:rsidR="00E3358E" w:rsidRPr="009A36BE" w:rsidRDefault="00E3358E" w:rsidP="6B1B3B36">
      <w:pPr>
        <w:ind w:left="5760"/>
        <w:jc w:val="right"/>
        <w:rPr>
          <w:rStyle w:val="vet"/>
          <w:rFonts w:ascii="Flanders Art Sans" w:eastAsia="Times" w:hAnsi="Flanders Art Sans"/>
          <w:noProof/>
        </w:rPr>
      </w:pPr>
    </w:p>
    <w:p w14:paraId="3140E45A" w14:textId="0D8DED3C" w:rsidR="6B1B3B36" w:rsidRDefault="6B1B3B36" w:rsidP="6B1B3B36">
      <w:pPr>
        <w:ind w:left="5760"/>
        <w:jc w:val="right"/>
        <w:rPr>
          <w:rStyle w:val="vet"/>
          <w:rFonts w:ascii="Flanders Art Sans" w:eastAsia="Times" w:hAnsi="Flanders Art Sans"/>
          <w:noProof/>
        </w:rPr>
      </w:pPr>
    </w:p>
    <w:p w14:paraId="18D2C76E" w14:textId="77777777" w:rsidR="00EA16B1" w:rsidRPr="009A36BE" w:rsidRDefault="00EA16B1" w:rsidP="6B1B3B36">
      <w:pPr>
        <w:ind w:left="5760"/>
        <w:jc w:val="right"/>
        <w:rPr>
          <w:rStyle w:val="vet"/>
          <w:rFonts w:ascii="Flanders Art Sans" w:eastAsia="Times" w:hAnsi="Flanders Art Sans"/>
          <w:noProof/>
        </w:rPr>
      </w:pPr>
    </w:p>
    <w:p w14:paraId="06EC55B9" w14:textId="389B20CF" w:rsidR="00512EF2" w:rsidRDefault="00D72453" w:rsidP="6B1B3B36">
      <w:pPr>
        <w:rPr>
          <w:rFonts w:ascii="Flanders Art Sans" w:eastAsiaTheme="majorEastAsia" w:hAnsi="Flanders Art Sans" w:cstheme="majorBidi"/>
          <w:b/>
          <w:bCs/>
        </w:rPr>
      </w:pPr>
      <w:r>
        <w:rPr>
          <w:rFonts w:ascii="Flanders Art Sans" w:eastAsiaTheme="majorEastAsia" w:hAnsi="Flanders Art Sans" w:cstheme="majorBidi"/>
          <w:b/>
          <w:bCs/>
        </w:rPr>
        <w:t>Vlaamse Overheid</w:t>
      </w:r>
    </w:p>
    <w:p w14:paraId="324681F6" w14:textId="63C3D84A" w:rsidR="00D72453" w:rsidRDefault="00D72453" w:rsidP="6B1B3B36">
      <w:pPr>
        <w:rPr>
          <w:rFonts w:ascii="Flanders Art Sans" w:eastAsiaTheme="majorEastAsia" w:hAnsi="Flanders Art Sans" w:cstheme="majorBidi"/>
        </w:rPr>
      </w:pPr>
      <w:r>
        <w:rPr>
          <w:rFonts w:ascii="Flanders Art Sans" w:eastAsiaTheme="majorEastAsia" w:hAnsi="Flanders Art Sans" w:cstheme="majorBidi"/>
        </w:rPr>
        <w:t>Trierstraat 9</w:t>
      </w:r>
    </w:p>
    <w:p w14:paraId="6B4D844C" w14:textId="54A61942" w:rsidR="00D72453" w:rsidRDefault="00D72453" w:rsidP="6B1B3B36">
      <w:pPr>
        <w:rPr>
          <w:rFonts w:ascii="Flanders Art Sans" w:eastAsiaTheme="majorEastAsia" w:hAnsi="Flanders Art Sans" w:cstheme="majorBidi"/>
        </w:rPr>
      </w:pPr>
      <w:r>
        <w:rPr>
          <w:rFonts w:ascii="Flanders Art Sans" w:eastAsiaTheme="majorEastAsia" w:hAnsi="Flanders Art Sans" w:cstheme="majorBidi"/>
        </w:rPr>
        <w:t>1000 Brussel</w:t>
      </w:r>
    </w:p>
    <w:p w14:paraId="0323D046" w14:textId="4F51E67E" w:rsidR="00D72453" w:rsidRPr="00D72453" w:rsidRDefault="00D72453" w:rsidP="6B1B3B36">
      <w:pPr>
        <w:rPr>
          <w:rFonts w:ascii="Flanders Art Sans" w:eastAsiaTheme="majorEastAsia" w:hAnsi="Flanders Art Sans" w:cstheme="majorBidi"/>
          <w:b/>
          <w:bCs/>
        </w:rPr>
      </w:pPr>
      <w:r>
        <w:rPr>
          <w:rFonts w:ascii="Flanders Art Sans" w:eastAsiaTheme="majorEastAsia" w:hAnsi="Flanders Art Sans" w:cstheme="majorBidi"/>
          <w:b/>
          <w:bCs/>
        </w:rPr>
        <w:t>www.groeipakket.be</w:t>
      </w:r>
    </w:p>
    <w:p w14:paraId="147116EF" w14:textId="520F0C63" w:rsidR="00D72453" w:rsidRDefault="00D72453" w:rsidP="6B1B3B36">
      <w:pPr>
        <w:rPr>
          <w:rFonts w:ascii="Flanders Art Sans" w:eastAsiaTheme="majorEastAsia" w:hAnsi="Flanders Art Sans" w:cstheme="majorBidi"/>
          <w:b/>
          <w:bCs/>
        </w:rPr>
      </w:pPr>
    </w:p>
    <w:p w14:paraId="265B1120" w14:textId="50FCA7CA" w:rsidR="0028796F" w:rsidRDefault="0028796F" w:rsidP="6B1B3B36">
      <w:pPr>
        <w:rPr>
          <w:rFonts w:ascii="Flanders Art Sans" w:eastAsiaTheme="majorEastAsia" w:hAnsi="Flanders Art Sans" w:cstheme="majorBidi"/>
          <w:b/>
          <w:bCs/>
        </w:rPr>
      </w:pPr>
    </w:p>
    <w:p w14:paraId="07BDD025" w14:textId="77777777" w:rsidR="005C41AA" w:rsidRDefault="005C41AA" w:rsidP="6B1B3B36">
      <w:pPr>
        <w:rPr>
          <w:rFonts w:ascii="Flanders Art Sans" w:eastAsiaTheme="majorEastAsia" w:hAnsi="Flanders Art Sans" w:cstheme="majorBidi"/>
          <w:b/>
          <w:bCs/>
        </w:rPr>
      </w:pPr>
    </w:p>
    <w:p w14:paraId="154145DB" w14:textId="77777777" w:rsidR="0028796F" w:rsidRDefault="0028796F" w:rsidP="6B1B3B36">
      <w:pPr>
        <w:rPr>
          <w:rFonts w:ascii="Flanders Art Sans" w:eastAsiaTheme="majorEastAsia" w:hAnsi="Flanders Art Sans" w:cstheme="majorBidi"/>
          <w:b/>
          <w:bCs/>
        </w:rPr>
      </w:pPr>
    </w:p>
    <w:p w14:paraId="21F145D0" w14:textId="40100000" w:rsidR="00D72453" w:rsidRDefault="00D72453" w:rsidP="001022A6">
      <w:pPr>
        <w:jc w:val="center"/>
        <w:rPr>
          <w:rFonts w:ascii="Flanders Art Sans" w:eastAsiaTheme="majorEastAsia" w:hAnsi="Flanders Art Sans" w:cstheme="majorBidi"/>
          <w:b/>
          <w:bCs/>
        </w:rPr>
      </w:pPr>
    </w:p>
    <w:p w14:paraId="6B980F29" w14:textId="77777777" w:rsidR="00D27D33" w:rsidRPr="009A36BE" w:rsidRDefault="00D27D33" w:rsidP="001022A6">
      <w:pPr>
        <w:jc w:val="center"/>
        <w:rPr>
          <w:rFonts w:ascii="Flanders Art Sans" w:eastAsiaTheme="majorEastAsia" w:hAnsi="Flanders Art Sans" w:cstheme="majorBidi"/>
          <w:b/>
          <w:bCs/>
          <w:color w:val="auto"/>
        </w:rPr>
      </w:pPr>
    </w:p>
    <w:p w14:paraId="2A83F02C" w14:textId="585A2341" w:rsidR="00D73832" w:rsidRDefault="00CB7896" w:rsidP="001022A6">
      <w:pPr>
        <w:jc w:val="center"/>
        <w:rPr>
          <w:rFonts w:ascii="Flanders Art Sans" w:eastAsiaTheme="majorEastAsia" w:hAnsi="Flanders Art Sans" w:cstheme="majorBidi"/>
          <w:b/>
          <w:bCs/>
        </w:rPr>
      </w:pPr>
      <w:r>
        <w:rPr>
          <w:rFonts w:ascii="Flanders Art Sans" w:eastAsiaTheme="majorEastAsia" w:hAnsi="Flanders Art Sans" w:cstheme="majorBidi"/>
          <w:b/>
          <w:bCs/>
        </w:rPr>
        <w:t>Volledige</w:t>
      </w:r>
      <w:r w:rsidR="00D73832" w:rsidRPr="009A36BE">
        <w:rPr>
          <w:rFonts w:ascii="Flanders Art Sans" w:eastAsiaTheme="majorEastAsia" w:hAnsi="Flanders Art Sans" w:cstheme="majorBidi"/>
          <w:b/>
          <w:bCs/>
        </w:rPr>
        <w:t xml:space="preserve"> of gedeeltelijke afstand van de toelagen in het kader van het gezinsbeleid</w:t>
      </w:r>
    </w:p>
    <w:p w14:paraId="6E248C9D" w14:textId="13FFB60F" w:rsidR="001022A6" w:rsidRDefault="001022A6" w:rsidP="00D72453">
      <w:pPr>
        <w:rPr>
          <w:rFonts w:ascii="Flanders Art Sans" w:eastAsiaTheme="majorEastAsia" w:hAnsi="Flanders Art Sans" w:cstheme="majorBidi"/>
          <w:b/>
          <w:bCs/>
        </w:rPr>
      </w:pPr>
    </w:p>
    <w:p w14:paraId="19C48F14" w14:textId="77777777" w:rsidR="0028796F" w:rsidRDefault="0028796F" w:rsidP="001022A6">
      <w:pPr>
        <w:rPr>
          <w:rFonts w:ascii="Flanders Art Sans" w:eastAsiaTheme="majorEastAsia" w:hAnsi="Flanders Art Sans" w:cstheme="majorBidi"/>
          <w:b/>
          <w:bCs/>
          <w:color w:val="000000"/>
          <w:lang w:eastAsia="nl-BE"/>
        </w:rPr>
      </w:pPr>
    </w:p>
    <w:p w14:paraId="5115DA54" w14:textId="17E6D42A" w:rsidR="0028796F" w:rsidRDefault="0028796F" w:rsidP="001022A6">
      <w:pPr>
        <w:rPr>
          <w:rFonts w:ascii="Flanders Art Sans" w:eastAsiaTheme="majorEastAsia" w:hAnsi="Flanders Art Sans" w:cstheme="majorBidi"/>
          <w:b/>
          <w:bCs/>
          <w:color w:val="000000"/>
          <w:lang w:eastAsia="nl-BE"/>
        </w:rPr>
      </w:pPr>
    </w:p>
    <w:p w14:paraId="0D6615FE" w14:textId="77777777" w:rsidR="005C41AA" w:rsidRDefault="005C41AA" w:rsidP="001022A6">
      <w:pPr>
        <w:rPr>
          <w:rFonts w:ascii="Flanders Art Sans" w:eastAsiaTheme="majorEastAsia" w:hAnsi="Flanders Art Sans" w:cstheme="majorBidi"/>
          <w:b/>
          <w:bCs/>
          <w:color w:val="000000"/>
          <w:lang w:eastAsia="nl-BE"/>
        </w:rPr>
      </w:pPr>
    </w:p>
    <w:p w14:paraId="6D947271" w14:textId="24B1B913" w:rsidR="001022A6" w:rsidRPr="00D577E6" w:rsidRDefault="001022A6" w:rsidP="001022A6">
      <w:pPr>
        <w:rPr>
          <w:rFonts w:ascii="Flanders Art Sans" w:eastAsiaTheme="majorEastAsia" w:hAnsi="Flanders Art Sans" w:cstheme="majorBidi"/>
          <w:b/>
          <w:bCs/>
          <w:color w:val="000000"/>
          <w:lang w:eastAsia="nl-BE"/>
        </w:rPr>
      </w:pPr>
      <w:r w:rsidRPr="00D577E6">
        <w:rPr>
          <w:rFonts w:ascii="Flanders Art Sans" w:eastAsiaTheme="majorEastAsia" w:hAnsi="Flanders Art Sans" w:cstheme="majorBidi"/>
          <w:b/>
          <w:bCs/>
          <w:color w:val="000000"/>
          <w:lang w:eastAsia="nl-BE"/>
        </w:rPr>
        <w:t>INFORMATIEFICHE</w:t>
      </w:r>
    </w:p>
    <w:p w14:paraId="60C9DB81" w14:textId="726AA78F" w:rsidR="5F4539BE" w:rsidRDefault="5F4539BE" w:rsidP="160FCA62">
      <w:pPr>
        <w:rPr>
          <w:rFonts w:eastAsia="FlandersArtSerif-Regular"/>
          <w:lang w:eastAsia="nl-BE"/>
        </w:rPr>
      </w:pPr>
    </w:p>
    <w:p w14:paraId="4DCD6149" w14:textId="77777777" w:rsidR="0090682F" w:rsidRDefault="0090682F" w:rsidP="160FCA62">
      <w:pPr>
        <w:rPr>
          <w:rFonts w:eastAsia="FlandersArtSerif-Regular"/>
          <w:lang w:eastAsia="nl-BE"/>
        </w:rPr>
      </w:pPr>
    </w:p>
    <w:p w14:paraId="3C690D70" w14:textId="4E93C119" w:rsidR="0040128A" w:rsidRDefault="00D35534" w:rsidP="001022A6">
      <w:pPr>
        <w:pStyle w:val="Afdeling"/>
      </w:pPr>
      <w:r>
        <w:t xml:space="preserve">Als je niet langer begunstigde wilt zijn van een toelage in het kader van het gezinsbeleid, kan je </w:t>
      </w:r>
      <w:r w:rsidR="00C315F7">
        <w:t>volledig</w:t>
      </w:r>
      <w:r w:rsidR="003E7E81">
        <w:t xml:space="preserve"> </w:t>
      </w:r>
      <w:r>
        <w:t xml:space="preserve">of </w:t>
      </w:r>
      <w:r w:rsidR="003E7E81">
        <w:t>gedeeltelijk</w:t>
      </w:r>
      <w:r>
        <w:t xml:space="preserve"> afstand </w:t>
      </w:r>
      <w:r w:rsidR="0035341A">
        <w:t xml:space="preserve">doen </w:t>
      </w:r>
      <w:r>
        <w:t>van de toelagen die je ontvangt</w:t>
      </w:r>
      <w:r>
        <w:rPr>
          <w:rStyle w:val="Voetnootmarkering"/>
        </w:rPr>
        <w:footnoteReference w:id="2"/>
      </w:r>
      <w:r>
        <w:t xml:space="preserve">. </w:t>
      </w:r>
    </w:p>
    <w:p w14:paraId="083F1BA9" w14:textId="11395C7E" w:rsidR="0040128A" w:rsidRDefault="0040128A" w:rsidP="001022A6">
      <w:pPr>
        <w:pStyle w:val="Afdeling"/>
      </w:pPr>
    </w:p>
    <w:p w14:paraId="609DFC14" w14:textId="3555321D" w:rsidR="006D29D5" w:rsidRDefault="006D29D5" w:rsidP="001022A6">
      <w:pPr>
        <w:pStyle w:val="Afdeling"/>
      </w:pPr>
      <w:r>
        <w:t xml:space="preserve">Je kan </w:t>
      </w:r>
      <w:r w:rsidR="00141949">
        <w:t>van</w:t>
      </w:r>
      <w:r>
        <w:t xml:space="preserve"> elke </w:t>
      </w:r>
      <w:r w:rsidR="00E41DD5">
        <w:t>toelage</w:t>
      </w:r>
      <w:r>
        <w:t xml:space="preserve"> afzonderlijk </w:t>
      </w:r>
      <w:r w:rsidR="00E41DD5">
        <w:t>afstand nemen. De afstand gebeurt enkel op jouw expliciete</w:t>
      </w:r>
      <w:r w:rsidR="00C315F7">
        <w:t xml:space="preserve"> en</w:t>
      </w:r>
      <w:r w:rsidR="00141949">
        <w:t xml:space="preserve"> schriftelijke </w:t>
      </w:r>
      <w:r w:rsidR="00E41DD5">
        <w:t>vraag.</w:t>
      </w:r>
    </w:p>
    <w:p w14:paraId="441B631C" w14:textId="77777777" w:rsidR="00141949" w:rsidRDefault="00141949" w:rsidP="001022A6">
      <w:pPr>
        <w:pStyle w:val="Afdeling"/>
      </w:pPr>
    </w:p>
    <w:p w14:paraId="678F6A58" w14:textId="40F02AFB" w:rsidR="001022A6" w:rsidRDefault="00E41DD5" w:rsidP="001022A6">
      <w:pPr>
        <w:pStyle w:val="Afdeling"/>
      </w:pPr>
      <w:r>
        <w:t xml:space="preserve">De afstand geldt voor alle betalingen die jouw uitbetaler uitvoert vanaf de datum van ontvangst van </w:t>
      </w:r>
      <w:r w:rsidR="00141949">
        <w:t>het</w:t>
      </w:r>
      <w:r>
        <w:t xml:space="preserve"> document. </w:t>
      </w:r>
      <w:r w:rsidR="001D6326">
        <w:t xml:space="preserve">Als je afstand doet voor alle toelagen, dan geldt dit </w:t>
      </w:r>
      <w:r w:rsidR="001D6326" w:rsidRPr="00F76A63">
        <w:t xml:space="preserve">ook voor alle mogelijke toekomstige toelagen die je op </w:t>
      </w:r>
      <w:r w:rsidR="0014138D" w:rsidRPr="00F76A63">
        <w:t xml:space="preserve">het </w:t>
      </w:r>
      <w:r w:rsidR="001D6326" w:rsidRPr="00F76A63">
        <w:t xml:space="preserve">moment van de afstand nog niet ontvangt. </w:t>
      </w:r>
      <w:r w:rsidR="00A471FA" w:rsidRPr="00F76A63">
        <w:t xml:space="preserve">De afstand van de toelagen </w:t>
      </w:r>
      <w:r w:rsidR="00507D0E" w:rsidRPr="00F76A63">
        <w:t>heeft</w:t>
      </w:r>
      <w:r w:rsidR="00A471FA" w:rsidRPr="00F76A63">
        <w:t xml:space="preserve"> ook een mogelijke impact op</w:t>
      </w:r>
      <w:r w:rsidR="0058199B" w:rsidRPr="00F76A63">
        <w:t xml:space="preserve"> rechten in</w:t>
      </w:r>
      <w:r w:rsidR="00A471FA" w:rsidRPr="00F76A63">
        <w:t xml:space="preserve"> andere sectoren.</w:t>
      </w:r>
    </w:p>
    <w:p w14:paraId="1C318391" w14:textId="77777777" w:rsidR="001022A6" w:rsidRDefault="001022A6" w:rsidP="001022A6">
      <w:pPr>
        <w:pStyle w:val="Afdeling"/>
      </w:pPr>
    </w:p>
    <w:p w14:paraId="555B7A7D" w14:textId="73604B84" w:rsidR="00E41DD5" w:rsidRDefault="001022A6" w:rsidP="001022A6">
      <w:pPr>
        <w:pStyle w:val="Afdeling"/>
      </w:pPr>
      <w:r>
        <w:t xml:space="preserve">De afstand van de toelagen </w:t>
      </w:r>
      <w:r w:rsidR="009873CF">
        <w:t xml:space="preserve">is </w:t>
      </w:r>
      <w:r>
        <w:t xml:space="preserve">geldig tot </w:t>
      </w:r>
      <w:r w:rsidR="00E41DD5">
        <w:t xml:space="preserve">je </w:t>
      </w:r>
      <w:r>
        <w:t>deze terug</w:t>
      </w:r>
      <w:r w:rsidR="00E41DD5">
        <w:t xml:space="preserve"> zelf</w:t>
      </w:r>
      <w:r>
        <w:t xml:space="preserve"> intrekt. </w:t>
      </w:r>
      <w:r w:rsidR="00E41DD5">
        <w:t>Je kan deze afstand</w:t>
      </w:r>
      <w:r w:rsidR="00F0076F">
        <w:t xml:space="preserve"> op elk moment</w:t>
      </w:r>
      <w:r w:rsidR="00E41DD5">
        <w:t xml:space="preserve"> </w:t>
      </w:r>
      <w:r w:rsidR="009873CF">
        <w:t>beëindigen</w:t>
      </w:r>
      <w:r w:rsidR="00E41DD5">
        <w:t xml:space="preserve"> </w:t>
      </w:r>
      <w:r w:rsidR="009873CF">
        <w:t xml:space="preserve">door </w:t>
      </w:r>
      <w:r w:rsidR="00F0076F">
        <w:t>je uitbetaler te contacteren</w:t>
      </w:r>
      <w:r w:rsidR="009873CF">
        <w:t xml:space="preserve">. </w:t>
      </w:r>
      <w:r w:rsidR="00190C7C" w:rsidRPr="00C25C92">
        <w:t xml:space="preserve">De bedragen waarop je recht gehad zou hebben tijdens de periode van afstandsverklaring, </w:t>
      </w:r>
      <w:r w:rsidR="00190C7C">
        <w:t>kunnen</w:t>
      </w:r>
      <w:r w:rsidR="00190C7C" w:rsidRPr="00C25C92">
        <w:t xml:space="preserve"> niet </w:t>
      </w:r>
      <w:r w:rsidR="00190C7C">
        <w:t xml:space="preserve">meer </w:t>
      </w:r>
      <w:r w:rsidR="00190C7C" w:rsidRPr="00C25C92">
        <w:t>uitbetaald</w:t>
      </w:r>
      <w:r w:rsidR="00190C7C">
        <w:t xml:space="preserve"> worden</w:t>
      </w:r>
      <w:r w:rsidR="00190C7C" w:rsidRPr="00C25C92">
        <w:t>.</w:t>
      </w:r>
    </w:p>
    <w:p w14:paraId="3C60FF0E" w14:textId="77777777" w:rsidR="00E41DD5" w:rsidRDefault="00E41DD5" w:rsidP="001022A6">
      <w:pPr>
        <w:pStyle w:val="Afdeling"/>
      </w:pPr>
    </w:p>
    <w:p w14:paraId="4EDEEC13" w14:textId="31FAE73E" w:rsidR="002A349E" w:rsidRDefault="00FF7B4D" w:rsidP="001022A6">
      <w:pPr>
        <w:pStyle w:val="Afdeling"/>
      </w:pPr>
      <w:r>
        <w:t xml:space="preserve">Als </w:t>
      </w:r>
      <w:r w:rsidR="00F30345">
        <w:t xml:space="preserve">er </w:t>
      </w:r>
      <w:r w:rsidR="00190C7C">
        <w:t>twee</w:t>
      </w:r>
      <w:r w:rsidR="00F30345">
        <w:t xml:space="preserve"> begunstigden zijn voor de toelage</w:t>
      </w:r>
      <w:r w:rsidR="00190C7C">
        <w:t>(</w:t>
      </w:r>
      <w:r w:rsidR="00F30345">
        <w:t>n</w:t>
      </w:r>
      <w:r w:rsidR="00190C7C">
        <w:t>)</w:t>
      </w:r>
      <w:r w:rsidR="00F30345">
        <w:t xml:space="preserve">, dan moeten </w:t>
      </w:r>
      <w:r w:rsidR="00190C7C">
        <w:t>beide begunstigden</w:t>
      </w:r>
      <w:r w:rsidR="00F30345">
        <w:t xml:space="preserve"> een afstandsverklaring ondertekenen. </w:t>
      </w:r>
      <w:r w:rsidR="002A349E">
        <w:t xml:space="preserve">Als maar </w:t>
      </w:r>
      <w:r w:rsidR="003924AF">
        <w:t xml:space="preserve">één iemand afstand doet, </w:t>
      </w:r>
      <w:r w:rsidR="000D4FEB">
        <w:t>dan kan d</w:t>
      </w:r>
      <w:r w:rsidR="00810B04">
        <w:t>i</w:t>
      </w:r>
      <w:r w:rsidR="000D4FEB">
        <w:t xml:space="preserve">e persoon niet langer beslissen </w:t>
      </w:r>
      <w:r w:rsidR="00ED7445">
        <w:t xml:space="preserve">over het rekeningnummer en de uitbetaler. </w:t>
      </w:r>
    </w:p>
    <w:p w14:paraId="42D50C8E" w14:textId="77777777" w:rsidR="00ED7445" w:rsidRDefault="00ED7445" w:rsidP="001022A6">
      <w:pPr>
        <w:pStyle w:val="Afdeling"/>
      </w:pPr>
    </w:p>
    <w:p w14:paraId="01A78D86" w14:textId="6AF91F95" w:rsidR="001022A6" w:rsidRDefault="00F30345" w:rsidP="001022A6">
      <w:pPr>
        <w:pStyle w:val="Afdeling"/>
      </w:pPr>
      <w:r>
        <w:t xml:space="preserve">Als </w:t>
      </w:r>
      <w:r w:rsidR="000A1AAC">
        <w:t xml:space="preserve">je afstand doet van een toelage waarvan je de enige begunstigde bent, dan kan </w:t>
      </w:r>
      <w:r w:rsidR="00ED7445">
        <w:t>je d</w:t>
      </w:r>
      <w:r w:rsidR="00810B04">
        <w:t>a</w:t>
      </w:r>
      <w:r w:rsidR="00ED7445">
        <w:t>t</w:t>
      </w:r>
      <w:r w:rsidR="000A1AAC">
        <w:t xml:space="preserve"> allee</w:t>
      </w:r>
      <w:r w:rsidR="00783062">
        <w:t>n</w:t>
      </w:r>
      <w:r w:rsidR="00ED7445">
        <w:t xml:space="preserve"> doen</w:t>
      </w:r>
      <w:r w:rsidR="00783062">
        <w:t xml:space="preserve"> en</w:t>
      </w:r>
      <w:r w:rsidR="000A1AAC">
        <w:t xml:space="preserve"> wordt jouw deel </w:t>
      </w:r>
      <w:r w:rsidR="00ED7445">
        <w:t xml:space="preserve">ook </w:t>
      </w:r>
      <w:r w:rsidR="000A1AAC">
        <w:t xml:space="preserve">aan niemand anders uitbetaald. </w:t>
      </w:r>
      <w:r>
        <w:t xml:space="preserve"> </w:t>
      </w:r>
    </w:p>
    <w:p w14:paraId="3706F1A2" w14:textId="77777777" w:rsidR="009873CF" w:rsidRDefault="009873CF" w:rsidP="001022A6">
      <w:pPr>
        <w:pStyle w:val="Afdeling"/>
      </w:pPr>
    </w:p>
    <w:p w14:paraId="05E21240" w14:textId="4E65ACD8" w:rsidR="001022A6" w:rsidRDefault="001022A6" w:rsidP="001022A6">
      <w:pPr>
        <w:pStyle w:val="Afdeling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273251A" w14:textId="4E23D048" w:rsidR="0028796F" w:rsidRDefault="0028796F" w:rsidP="001022A6">
      <w:pPr>
        <w:pStyle w:val="Afdeling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4EFA2E73" w14:textId="6ED4D8E0" w:rsidR="00A471FA" w:rsidRDefault="00A471FA" w:rsidP="001022A6">
      <w:pPr>
        <w:pStyle w:val="Afdeling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7691072D" w14:textId="77777777" w:rsidR="00A471FA" w:rsidRDefault="00A471FA" w:rsidP="001022A6">
      <w:pPr>
        <w:pStyle w:val="Afdeling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3F80995" w14:textId="2AB5F331" w:rsidR="001022A6" w:rsidRPr="001022A6" w:rsidRDefault="001022A6" w:rsidP="00D72453">
      <w:pPr>
        <w:rPr>
          <w:rFonts w:ascii="Flanders Art Sans" w:eastAsiaTheme="majorEastAsia" w:hAnsi="Flanders Art Sans" w:cstheme="majorBidi"/>
          <w:b/>
          <w:bCs/>
        </w:rPr>
      </w:pPr>
      <w:r>
        <w:rPr>
          <w:rFonts w:ascii="Flanders Art Sans" w:eastAsiaTheme="majorEastAsia" w:hAnsi="Flanders Art Sans" w:cstheme="majorBidi"/>
          <w:b/>
          <w:bCs/>
        </w:rPr>
        <w:lastRenderedPageBreak/>
        <w:t>VERKLARING OP EER</w:t>
      </w:r>
    </w:p>
    <w:p w14:paraId="22A18102" w14:textId="367A661E" w:rsidR="00D73832" w:rsidRPr="009A36BE" w:rsidRDefault="00D73832" w:rsidP="6B1B3B36">
      <w:pPr>
        <w:rPr>
          <w:rFonts w:ascii="Flanders Art Sans" w:eastAsiaTheme="majorEastAsia" w:hAnsi="Flanders Art Sans" w:cstheme="majorBidi"/>
          <w:b/>
          <w:bCs/>
        </w:rPr>
      </w:pPr>
    </w:p>
    <w:p w14:paraId="1A4D3A15" w14:textId="7FC72FD7" w:rsidR="00EE405D" w:rsidRDefault="00D73832" w:rsidP="00095B23">
      <w:pPr>
        <w:spacing w:after="240" w:line="360" w:lineRule="auto"/>
        <w:rPr>
          <w:rFonts w:ascii="Flanders Art Sans" w:eastAsiaTheme="majorEastAsia" w:hAnsi="Flanders Art Sans" w:cstheme="majorBidi"/>
        </w:rPr>
      </w:pPr>
      <w:r w:rsidRPr="009A36BE">
        <w:rPr>
          <w:rFonts w:ascii="Flanders Art Sans" w:eastAsiaTheme="majorEastAsia" w:hAnsi="Flanders Art Sans" w:cstheme="majorBidi"/>
        </w:rPr>
        <w:t>Ondergetekende, …………………………………………………………………………………</w:t>
      </w:r>
      <w:r w:rsidR="00C54570">
        <w:rPr>
          <w:rFonts w:ascii="Flanders Art Sans" w:eastAsiaTheme="majorEastAsia" w:hAnsi="Flanders Art Sans" w:cstheme="majorBidi"/>
        </w:rPr>
        <w:t>………………</w:t>
      </w:r>
      <w:r w:rsidR="00085977">
        <w:rPr>
          <w:rFonts w:ascii="Flanders Art Sans" w:eastAsiaTheme="majorEastAsia" w:hAnsi="Flanders Art Sans" w:cstheme="majorBidi"/>
        </w:rPr>
        <w:t>……………………………………………………………………</w:t>
      </w:r>
      <w:r w:rsidRPr="009A36BE">
        <w:rPr>
          <w:rFonts w:ascii="Flanders Art Sans" w:eastAsiaTheme="majorEastAsia" w:hAnsi="Flanders Art Sans" w:cstheme="majorBidi"/>
        </w:rPr>
        <w:t>.</w:t>
      </w:r>
      <w:r w:rsidR="003E564C" w:rsidRPr="009A36BE">
        <w:rPr>
          <w:rFonts w:ascii="Flanders Art Sans" w:eastAsiaTheme="majorEastAsia" w:hAnsi="Flanders Art Sans" w:cstheme="majorBidi"/>
        </w:rPr>
        <w:t>,</w:t>
      </w:r>
      <w:r w:rsidR="00C54570">
        <w:rPr>
          <w:rFonts w:ascii="Flanders Art Sans" w:eastAsiaTheme="majorEastAsia" w:hAnsi="Flanders Art Sans" w:cstheme="majorBidi"/>
        </w:rPr>
        <w:t xml:space="preserve"> </w:t>
      </w:r>
      <w:r w:rsidR="00C54570" w:rsidRPr="009A36BE">
        <w:rPr>
          <w:rFonts w:ascii="Flanders Art Sans" w:eastAsiaTheme="majorEastAsia" w:hAnsi="Flanders Art Sans" w:cstheme="majorBidi"/>
        </w:rPr>
        <w:t>verklaar</w:t>
      </w:r>
      <w:r w:rsidR="00C54570">
        <w:rPr>
          <w:rFonts w:ascii="Flanders Art Sans" w:eastAsiaTheme="majorEastAsia" w:hAnsi="Flanders Art Sans" w:cstheme="majorBidi"/>
        </w:rPr>
        <w:t>t de informatiefiche bij deze verklaring op eer te hebben gelezen en goedgekeurd.</w:t>
      </w:r>
      <w:r w:rsidR="00EE405D">
        <w:rPr>
          <w:rFonts w:ascii="Flanders Art Sans" w:eastAsiaTheme="majorEastAsia" w:hAnsi="Flanders Art Sans" w:cstheme="majorBidi"/>
        </w:rPr>
        <w:t xml:space="preserve"> </w:t>
      </w:r>
    </w:p>
    <w:p w14:paraId="0BDAF422" w14:textId="77777777" w:rsidR="00095B23" w:rsidRPr="00095B23" w:rsidRDefault="00095B23" w:rsidP="00095B23">
      <w:pPr>
        <w:spacing w:before="240" w:after="240" w:line="360" w:lineRule="auto"/>
        <w:rPr>
          <w:rFonts w:ascii="Flanders Art Sans" w:eastAsiaTheme="majorEastAsia" w:hAnsi="Flanders Art Sans" w:cstheme="majorBidi"/>
          <w:sz w:val="4"/>
          <w:szCs w:val="4"/>
        </w:rPr>
      </w:pPr>
    </w:p>
    <w:p w14:paraId="1420DD38" w14:textId="71AF3028" w:rsidR="00095B23" w:rsidRDefault="00EE405D" w:rsidP="00095B23">
      <w:pPr>
        <w:spacing w:line="360" w:lineRule="auto"/>
        <w:rPr>
          <w:rFonts w:ascii="Flanders Art Sans" w:eastAsiaTheme="majorEastAsia" w:hAnsi="Flanders Art Sans" w:cstheme="majorBidi"/>
        </w:rPr>
      </w:pPr>
      <w:r>
        <w:rPr>
          <w:rFonts w:ascii="Flanders Art Sans" w:eastAsiaTheme="majorEastAsia" w:hAnsi="Flanders Art Sans" w:cstheme="majorBidi"/>
        </w:rPr>
        <w:t xml:space="preserve">Ondergetekende verklaart voldoende te zijn geïnformeerd over de gevolgen van de </w:t>
      </w:r>
      <w:r w:rsidR="00C15BB8">
        <w:rPr>
          <w:rFonts w:ascii="Flanders Art Sans" w:eastAsiaTheme="majorEastAsia" w:hAnsi="Flanders Art Sans" w:cstheme="majorBidi"/>
        </w:rPr>
        <w:t>volledige</w:t>
      </w:r>
      <w:r>
        <w:rPr>
          <w:rFonts w:ascii="Flanders Art Sans" w:eastAsiaTheme="majorEastAsia" w:hAnsi="Flanders Art Sans" w:cstheme="majorBidi"/>
        </w:rPr>
        <w:t xml:space="preserve"> of gedeeltelijke afstand van </w:t>
      </w:r>
      <w:r w:rsidR="005B2095">
        <w:rPr>
          <w:rFonts w:ascii="Flanders Art Sans" w:eastAsiaTheme="majorEastAsia" w:hAnsi="Flanders Art Sans" w:cstheme="majorBidi"/>
        </w:rPr>
        <w:t>de toelagen</w:t>
      </w:r>
      <w:r>
        <w:rPr>
          <w:rFonts w:ascii="Flanders Art Sans" w:eastAsiaTheme="majorEastAsia" w:hAnsi="Flanders Art Sans" w:cstheme="majorBidi"/>
        </w:rPr>
        <w:t xml:space="preserve">. </w:t>
      </w:r>
    </w:p>
    <w:p w14:paraId="0AD8AEB5" w14:textId="77777777" w:rsidR="00095B23" w:rsidRPr="00095B23" w:rsidRDefault="00095B23" w:rsidP="00095B23">
      <w:pPr>
        <w:spacing w:line="360" w:lineRule="auto"/>
        <w:rPr>
          <w:rFonts w:ascii="Flanders Art Sans" w:eastAsiaTheme="majorEastAsia" w:hAnsi="Flanders Art Sans" w:cstheme="majorBidi"/>
          <w:sz w:val="4"/>
          <w:szCs w:val="4"/>
        </w:rPr>
      </w:pPr>
    </w:p>
    <w:p w14:paraId="0A29366F" w14:textId="69D46483" w:rsidR="00D73832" w:rsidRDefault="00C54570" w:rsidP="00C54570">
      <w:pPr>
        <w:rPr>
          <w:rFonts w:ascii="Flanders Art Sans" w:eastAsiaTheme="majorEastAsia" w:hAnsi="Flanders Art Sans" w:cstheme="majorBidi"/>
        </w:rPr>
      </w:pPr>
      <w:r w:rsidRPr="009A36BE">
        <w:rPr>
          <w:rFonts w:ascii="Flanders Art Sans" w:eastAsiaTheme="majorEastAsia" w:hAnsi="Flanders Art Sans" w:cstheme="majorBidi"/>
        </w:rPr>
        <w:t xml:space="preserve">Ondergetekende </w:t>
      </w:r>
      <w:r w:rsidR="00D73832" w:rsidRPr="009A36BE">
        <w:rPr>
          <w:rFonts w:ascii="Flanders Art Sans" w:eastAsiaTheme="majorEastAsia" w:hAnsi="Flanders Art Sans" w:cstheme="majorBidi"/>
        </w:rPr>
        <w:t>verklaart in toepassing van artikel 77 Groeipakketdecreet, afstand te doen van:</w:t>
      </w:r>
    </w:p>
    <w:p w14:paraId="381CB18E" w14:textId="77777777" w:rsidR="00C54570" w:rsidRPr="009A36BE" w:rsidRDefault="00C54570" w:rsidP="00C54570">
      <w:pPr>
        <w:rPr>
          <w:rFonts w:ascii="Flanders Art Sans" w:eastAsiaTheme="majorEastAsia" w:hAnsi="Flanders Art Sans" w:cstheme="majorBidi"/>
        </w:rPr>
      </w:pPr>
    </w:p>
    <w:p w14:paraId="0314D558" w14:textId="0D54FCFF" w:rsidR="00D73832" w:rsidRPr="009A36BE" w:rsidRDefault="00C20FA1" w:rsidP="00A609F2">
      <w:pPr>
        <w:pStyle w:val="Lijstalinea"/>
        <w:numPr>
          <w:ilvl w:val="0"/>
          <w:numId w:val="15"/>
        </w:numPr>
        <w:tabs>
          <w:tab w:val="clear" w:pos="3686"/>
        </w:tabs>
        <w:spacing w:line="360" w:lineRule="auto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95914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4C47AE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alle toelagen in het kader van het gezinsbeleid </w:t>
      </w:r>
    </w:p>
    <w:p w14:paraId="51494053" w14:textId="170B402E" w:rsidR="00D73832" w:rsidRPr="009A36BE" w:rsidRDefault="00C20FA1" w:rsidP="00A609F2">
      <w:pPr>
        <w:pStyle w:val="Lijstalinea"/>
        <w:numPr>
          <w:ilvl w:val="0"/>
          <w:numId w:val="15"/>
        </w:numPr>
        <w:tabs>
          <w:tab w:val="clear" w:pos="3686"/>
        </w:tabs>
        <w:spacing w:line="360" w:lineRule="auto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87196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4C47AE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>een gedeelte van de toelagen in het kader van het gezinsbeleid, namelijk</w:t>
      </w:r>
    </w:p>
    <w:p w14:paraId="02358235" w14:textId="3FD98509" w:rsidR="00D73832" w:rsidRPr="009A36BE" w:rsidRDefault="00C20FA1" w:rsidP="00A609F2">
      <w:pPr>
        <w:pStyle w:val="Lijstalinea"/>
        <w:numPr>
          <w:ilvl w:val="0"/>
          <w:numId w:val="16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-100759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startbedrag geboorte </w:t>
      </w:r>
    </w:p>
    <w:p w14:paraId="59D0CB66" w14:textId="79D1BAC5" w:rsidR="00D73832" w:rsidRPr="009A36BE" w:rsidRDefault="00C20FA1" w:rsidP="00A609F2">
      <w:pPr>
        <w:pStyle w:val="Lijstalinea"/>
        <w:numPr>
          <w:ilvl w:val="0"/>
          <w:numId w:val="16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12526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>
        <w:rPr>
          <w:rFonts w:ascii="Flanders Art Sans" w:eastAsiaTheme="majorEastAsia" w:hAnsi="Flanders Art Sans" w:cstheme="majorBidi"/>
        </w:rPr>
        <w:t xml:space="preserve"> </w:t>
      </w:r>
      <w:r w:rsidR="00941061">
        <w:rPr>
          <w:rFonts w:ascii="Flanders Art Sans" w:eastAsiaTheme="majorEastAsia" w:hAnsi="Flanders Art Sans" w:cstheme="majorBidi"/>
        </w:rPr>
        <w:t>het basisbedrag van de gezinsbijslagen en de eventuele schoolbonus</w:t>
      </w:r>
      <w:r w:rsidR="00D73832" w:rsidRPr="009A36BE">
        <w:rPr>
          <w:rFonts w:ascii="Flanders Art Sans" w:eastAsiaTheme="majorEastAsia" w:hAnsi="Flanders Art Sans" w:cstheme="majorBidi"/>
        </w:rPr>
        <w:t xml:space="preserve"> </w:t>
      </w:r>
    </w:p>
    <w:p w14:paraId="3A17DEF9" w14:textId="0E7C3AD0" w:rsidR="00D73832" w:rsidRPr="009A36BE" w:rsidRDefault="00C20FA1" w:rsidP="00A609F2">
      <w:pPr>
        <w:pStyle w:val="Lijstalinea"/>
        <w:numPr>
          <w:ilvl w:val="0"/>
          <w:numId w:val="16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13994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de sociale </w:t>
      </w:r>
      <w:r w:rsidR="00A220D5">
        <w:rPr>
          <w:rFonts w:ascii="Flanders Art Sans" w:eastAsiaTheme="majorEastAsia" w:hAnsi="Flanders Art Sans" w:cstheme="majorBidi"/>
        </w:rPr>
        <w:t>toeslagen</w:t>
      </w:r>
      <w:r w:rsidR="00D73832" w:rsidRPr="009A36BE">
        <w:rPr>
          <w:rFonts w:ascii="Flanders Art Sans" w:eastAsiaTheme="majorEastAsia" w:hAnsi="Flanders Art Sans" w:cstheme="majorBidi"/>
        </w:rPr>
        <w:t xml:space="preserve"> </w:t>
      </w:r>
    </w:p>
    <w:p w14:paraId="40D1DBE9" w14:textId="65B164CE" w:rsidR="00D73832" w:rsidRPr="009A36BE" w:rsidRDefault="00C20FA1" w:rsidP="00A609F2">
      <w:pPr>
        <w:pStyle w:val="Lijstalinea"/>
        <w:numPr>
          <w:ilvl w:val="0"/>
          <w:numId w:val="16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5141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CB6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de zorgtoeslagen </w:t>
      </w:r>
    </w:p>
    <w:p w14:paraId="4DEE513C" w14:textId="62852C3C" w:rsidR="00D73832" w:rsidRPr="00A609F2" w:rsidRDefault="00C20FA1" w:rsidP="00A609F2">
      <w:pPr>
        <w:pStyle w:val="Lijstalinea"/>
        <w:numPr>
          <w:ilvl w:val="0"/>
          <w:numId w:val="18"/>
        </w:numPr>
        <w:tabs>
          <w:tab w:val="clear" w:pos="3686"/>
        </w:tabs>
        <w:spacing w:line="360" w:lineRule="auto"/>
        <w:ind w:left="2127" w:hanging="284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MS Gothic" w:eastAsia="MS Gothic" w:hAnsi="MS Gothic" w:cstheme="majorBidi"/>
          </w:rPr>
          <w:id w:val="175331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 w:rsidRPr="00A609F2">
        <w:rPr>
          <w:rFonts w:ascii="Flanders Art Sans" w:eastAsiaTheme="majorEastAsia" w:hAnsi="Flanders Art Sans" w:cstheme="majorBidi"/>
        </w:rPr>
        <w:t xml:space="preserve"> p</w:t>
      </w:r>
      <w:r w:rsidR="00D73832" w:rsidRPr="00A609F2">
        <w:rPr>
          <w:rFonts w:ascii="Flanders Art Sans" w:eastAsiaTheme="majorEastAsia" w:hAnsi="Flanders Art Sans" w:cstheme="majorBidi"/>
        </w:rPr>
        <w:t>leegzorgtoeslag</w:t>
      </w:r>
    </w:p>
    <w:p w14:paraId="4AAF5199" w14:textId="5AA43873" w:rsidR="00D73832" w:rsidRPr="00A609F2" w:rsidRDefault="00C20FA1" w:rsidP="00A609F2">
      <w:pPr>
        <w:pStyle w:val="Lijstalinea"/>
        <w:numPr>
          <w:ilvl w:val="0"/>
          <w:numId w:val="18"/>
        </w:numPr>
        <w:tabs>
          <w:tab w:val="clear" w:pos="3686"/>
        </w:tabs>
        <w:spacing w:line="360" w:lineRule="auto"/>
        <w:ind w:left="2127" w:hanging="284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MS Gothic" w:eastAsia="MS Gothic" w:hAnsi="MS Gothic" w:cstheme="majorBidi"/>
          </w:rPr>
          <w:id w:val="1323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 w:rsidRP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 w:rsidRPr="00A609F2">
        <w:rPr>
          <w:rFonts w:ascii="Flanders Art Sans" w:eastAsiaTheme="majorEastAsia" w:hAnsi="Flanders Art Sans" w:cstheme="majorBidi"/>
        </w:rPr>
        <w:t xml:space="preserve"> </w:t>
      </w:r>
      <w:r w:rsidR="00D73832" w:rsidRPr="00A609F2">
        <w:rPr>
          <w:rFonts w:ascii="Flanders Art Sans" w:eastAsiaTheme="majorEastAsia" w:hAnsi="Flanders Art Sans" w:cstheme="majorBidi"/>
        </w:rPr>
        <w:t xml:space="preserve">specifieke ondersteuningsbehoefte </w:t>
      </w:r>
    </w:p>
    <w:p w14:paraId="42DA3C83" w14:textId="554BEC25" w:rsidR="00D73832" w:rsidRPr="00A609F2" w:rsidRDefault="00C20FA1" w:rsidP="00A609F2">
      <w:pPr>
        <w:pStyle w:val="Lijstalinea"/>
        <w:numPr>
          <w:ilvl w:val="0"/>
          <w:numId w:val="18"/>
        </w:numPr>
        <w:tabs>
          <w:tab w:val="clear" w:pos="3686"/>
        </w:tabs>
        <w:spacing w:line="360" w:lineRule="auto"/>
        <w:ind w:left="2127" w:hanging="284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MS Gothic" w:eastAsia="MS Gothic" w:hAnsi="MS Gothic" w:cstheme="majorBidi"/>
          </w:rPr>
          <w:id w:val="144264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 w:rsidRP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241CB6" w:rsidRPr="00A609F2">
        <w:rPr>
          <w:rFonts w:ascii="Flanders Art Sans" w:eastAsiaTheme="majorEastAsia" w:hAnsi="Flanders Art Sans" w:cstheme="majorBidi"/>
        </w:rPr>
        <w:t xml:space="preserve"> </w:t>
      </w:r>
      <w:proofErr w:type="spellStart"/>
      <w:r w:rsidR="00D73832" w:rsidRPr="00A609F2">
        <w:rPr>
          <w:rFonts w:ascii="Flanders Art Sans" w:eastAsiaTheme="majorEastAsia" w:hAnsi="Flanders Art Sans" w:cstheme="majorBidi"/>
        </w:rPr>
        <w:t>wezentoeslag</w:t>
      </w:r>
      <w:proofErr w:type="spellEnd"/>
    </w:p>
    <w:p w14:paraId="495056F0" w14:textId="318708E2" w:rsidR="00D73832" w:rsidRPr="009A36BE" w:rsidRDefault="00C20FA1" w:rsidP="00A609F2">
      <w:pPr>
        <w:pStyle w:val="Lijstalinea"/>
        <w:numPr>
          <w:ilvl w:val="0"/>
          <w:numId w:val="17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3324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9F2">
            <w:rPr>
              <w:rFonts w:ascii="MS Gothic" w:eastAsia="MS Gothic" w:hAnsi="MS Gothic" w:cstheme="majorBidi" w:hint="eastAsia"/>
            </w:rPr>
            <w:t>☐</w:t>
          </w:r>
        </w:sdtContent>
      </w:sdt>
      <w:r w:rsidR="00DE33B3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>de universele participatietoeslagen</w:t>
      </w:r>
    </w:p>
    <w:p w14:paraId="2A241DDD" w14:textId="27077934" w:rsidR="00D73832" w:rsidRPr="009A36BE" w:rsidRDefault="00C20FA1" w:rsidP="00A609F2">
      <w:pPr>
        <w:pStyle w:val="Lijstalinea"/>
        <w:numPr>
          <w:ilvl w:val="0"/>
          <w:numId w:val="17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12451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3">
            <w:rPr>
              <w:rFonts w:ascii="MS Gothic" w:eastAsia="MS Gothic" w:hAnsi="MS Gothic" w:cstheme="majorBidi" w:hint="eastAsia"/>
            </w:rPr>
            <w:t>☐</w:t>
          </w:r>
        </w:sdtContent>
      </w:sdt>
      <w:r w:rsidR="00DE33B3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de selectieve participatietoeslagen </w:t>
      </w:r>
    </w:p>
    <w:p w14:paraId="624EF28B" w14:textId="2F3D44FD" w:rsidR="003C1CE2" w:rsidRDefault="00C20FA1" w:rsidP="00A609F2">
      <w:pPr>
        <w:pStyle w:val="Lijstalinea"/>
        <w:numPr>
          <w:ilvl w:val="0"/>
          <w:numId w:val="17"/>
        </w:numPr>
        <w:tabs>
          <w:tab w:val="clear" w:pos="3686"/>
        </w:tabs>
        <w:spacing w:line="360" w:lineRule="auto"/>
        <w:ind w:left="1701" w:hanging="141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Flanders Art Sans" w:eastAsiaTheme="majorEastAsia" w:hAnsi="Flanders Art Sans" w:cstheme="majorBidi"/>
          </w:rPr>
          <w:id w:val="93416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3">
            <w:rPr>
              <w:rFonts w:ascii="MS Gothic" w:eastAsia="MS Gothic" w:hAnsi="MS Gothic" w:cstheme="majorBidi" w:hint="eastAsia"/>
            </w:rPr>
            <w:t>☐</w:t>
          </w:r>
        </w:sdtContent>
      </w:sdt>
      <w:r w:rsidR="00DE33B3">
        <w:rPr>
          <w:rFonts w:ascii="Flanders Art Sans" w:eastAsiaTheme="majorEastAsia" w:hAnsi="Flanders Art Sans" w:cstheme="majorBidi"/>
        </w:rPr>
        <w:t xml:space="preserve"> </w:t>
      </w:r>
      <w:r w:rsidR="00D73832" w:rsidRPr="009A36BE">
        <w:rPr>
          <w:rFonts w:ascii="Flanders Art Sans" w:eastAsiaTheme="majorEastAsia" w:hAnsi="Flanders Art Sans" w:cstheme="majorBidi"/>
        </w:rPr>
        <w:t xml:space="preserve">de andere toelagen </w:t>
      </w:r>
    </w:p>
    <w:p w14:paraId="71B75999" w14:textId="59AB01F9" w:rsidR="003C1CE2" w:rsidRDefault="00C20FA1" w:rsidP="003C1CE2">
      <w:pPr>
        <w:pStyle w:val="Lijstalinea"/>
        <w:numPr>
          <w:ilvl w:val="0"/>
          <w:numId w:val="19"/>
        </w:numPr>
        <w:tabs>
          <w:tab w:val="clear" w:pos="3686"/>
        </w:tabs>
        <w:spacing w:line="360" w:lineRule="auto"/>
        <w:ind w:hanging="317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MS Gothic" w:eastAsia="MS Gothic" w:hAnsi="MS Gothic" w:cstheme="majorBidi"/>
          </w:rPr>
          <w:id w:val="-685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2" w:rsidRPr="003C1CE2">
            <w:rPr>
              <w:rFonts w:ascii="MS Gothic" w:eastAsia="MS Gothic" w:hAnsi="MS Gothic" w:cstheme="majorBidi" w:hint="eastAsia"/>
            </w:rPr>
            <w:t>☐</w:t>
          </w:r>
        </w:sdtContent>
      </w:sdt>
      <w:r w:rsidR="003C1CE2" w:rsidRPr="003C1CE2">
        <w:rPr>
          <w:rFonts w:ascii="Flanders Art Sans" w:eastAsiaTheme="majorEastAsia" w:hAnsi="Flanders Art Sans" w:cstheme="majorBidi"/>
        </w:rPr>
        <w:t xml:space="preserve"> </w:t>
      </w:r>
      <w:r w:rsidR="003C1CE2">
        <w:rPr>
          <w:rFonts w:ascii="Flanders Art Sans" w:eastAsiaTheme="majorEastAsia" w:hAnsi="Flanders Art Sans" w:cstheme="majorBidi"/>
        </w:rPr>
        <w:t>kinderopvangtoeslag</w:t>
      </w:r>
    </w:p>
    <w:p w14:paraId="5FAF0B76" w14:textId="631985B1" w:rsidR="003C1CE2" w:rsidRDefault="00C20FA1" w:rsidP="003C1CE2">
      <w:pPr>
        <w:pStyle w:val="Lijstalinea"/>
        <w:numPr>
          <w:ilvl w:val="0"/>
          <w:numId w:val="19"/>
        </w:numPr>
        <w:tabs>
          <w:tab w:val="clear" w:pos="3686"/>
        </w:tabs>
        <w:spacing w:line="360" w:lineRule="auto"/>
        <w:ind w:hanging="317"/>
        <w:contextualSpacing w:val="0"/>
        <w:rPr>
          <w:rFonts w:ascii="Flanders Art Sans" w:eastAsiaTheme="majorEastAsia" w:hAnsi="Flanders Art Sans" w:cstheme="majorBidi"/>
        </w:rPr>
      </w:pPr>
      <w:sdt>
        <w:sdtPr>
          <w:rPr>
            <w:rFonts w:ascii="MS Gothic" w:eastAsia="MS Gothic" w:hAnsi="MS Gothic" w:cstheme="majorBidi"/>
          </w:rPr>
          <w:id w:val="6405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2" w:rsidRPr="003C1CE2">
            <w:rPr>
              <w:rFonts w:ascii="MS Gothic" w:eastAsia="MS Gothic" w:hAnsi="MS Gothic" w:cstheme="majorBidi" w:hint="eastAsia"/>
            </w:rPr>
            <w:t>☐</w:t>
          </w:r>
        </w:sdtContent>
      </w:sdt>
      <w:r w:rsidR="003C1CE2" w:rsidRPr="003C1CE2">
        <w:rPr>
          <w:rFonts w:ascii="Flanders Art Sans" w:eastAsiaTheme="majorEastAsia" w:hAnsi="Flanders Art Sans" w:cstheme="majorBidi"/>
        </w:rPr>
        <w:t xml:space="preserve"> </w:t>
      </w:r>
      <w:r w:rsidR="003C1CE2">
        <w:rPr>
          <w:rFonts w:ascii="Flanders Art Sans" w:eastAsiaTheme="majorEastAsia" w:hAnsi="Flanders Art Sans" w:cstheme="majorBidi"/>
        </w:rPr>
        <w:t>kleutertoeslag</w:t>
      </w:r>
    </w:p>
    <w:p w14:paraId="186A06E3" w14:textId="3167143A" w:rsidR="00D73832" w:rsidRDefault="00DE33B3" w:rsidP="6B1B3B36">
      <w:pPr>
        <w:rPr>
          <w:rFonts w:ascii="Flanders Art Sans" w:eastAsiaTheme="majorEastAsia" w:hAnsi="Flanders Art Sans" w:cstheme="majorBidi"/>
          <w:i/>
          <w:iCs/>
          <w:sz w:val="18"/>
          <w:szCs w:val="18"/>
        </w:rPr>
      </w:pPr>
      <w:r>
        <w:rPr>
          <w:rFonts w:ascii="Flanders Art Sans" w:eastAsiaTheme="majorEastAsia" w:hAnsi="Flanders Art Sans" w:cstheme="majorBidi"/>
          <w:i/>
          <w:iCs/>
          <w:sz w:val="18"/>
          <w:szCs w:val="18"/>
        </w:rPr>
        <w:t>a</w:t>
      </w:r>
      <w:r w:rsidRPr="00DE33B3">
        <w:rPr>
          <w:rFonts w:ascii="Flanders Art Sans" w:eastAsiaTheme="majorEastAsia" w:hAnsi="Flanders Art Sans" w:cstheme="majorBidi"/>
          <w:i/>
          <w:iCs/>
          <w:sz w:val="18"/>
          <w:szCs w:val="18"/>
        </w:rPr>
        <w:t>ankruisen</w:t>
      </w:r>
      <w:r w:rsidR="00D73832" w:rsidRPr="00DE33B3">
        <w:rPr>
          <w:rFonts w:ascii="Flanders Art Sans" w:eastAsiaTheme="majorEastAsia" w:hAnsi="Flanders Art Sans" w:cstheme="majorBidi"/>
          <w:i/>
          <w:iCs/>
          <w:sz w:val="18"/>
          <w:szCs w:val="18"/>
        </w:rPr>
        <w:t xml:space="preserve"> wat van toepassing is</w:t>
      </w:r>
    </w:p>
    <w:p w14:paraId="5A7FC8C4" w14:textId="7345DCEB" w:rsidR="0090682F" w:rsidRDefault="0090682F" w:rsidP="6B1B3B36">
      <w:pPr>
        <w:rPr>
          <w:rFonts w:ascii="Flanders Art Sans" w:eastAsiaTheme="majorEastAsia" w:hAnsi="Flanders Art Sans" w:cstheme="majorBidi"/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6730"/>
      </w:tblGrid>
      <w:tr w:rsidR="008B0374" w14:paraId="7B4D9CAF" w14:textId="77777777" w:rsidTr="28B91D6F">
        <w:tc>
          <w:tcPr>
            <w:tcW w:w="2263" w:type="dxa"/>
          </w:tcPr>
          <w:p w14:paraId="4373A247" w14:textId="69D4B0A9" w:rsidR="008B0374" w:rsidRDefault="008B0374" w:rsidP="00A609F2">
            <w:pPr>
              <w:rPr>
                <w:rFonts w:ascii="Flanders Art Sans" w:eastAsiaTheme="majorEastAsia" w:hAnsi="Flanders Art Sans" w:cstheme="majorBidi"/>
              </w:rPr>
            </w:pPr>
            <w:r w:rsidRPr="009A36BE">
              <w:rPr>
                <w:rFonts w:ascii="Flanders Art Sans" w:eastAsiaTheme="majorEastAsia" w:hAnsi="Flanders Art Sans" w:cstheme="majorBidi"/>
              </w:rPr>
              <w:t>Naam en voornaam</w:t>
            </w:r>
            <w:r w:rsidR="003C1CE2">
              <w:rPr>
                <w:rFonts w:ascii="Flanders Art Sans" w:eastAsiaTheme="majorEastAsia" w:hAnsi="Flanders Art Sans" w:cstheme="majorBidi"/>
              </w:rPr>
              <w:t xml:space="preserve"> </w:t>
            </w:r>
            <w:r w:rsidR="002320E4">
              <w:rPr>
                <w:rFonts w:ascii="Flanders Art Sans" w:eastAsiaTheme="majorEastAsia" w:hAnsi="Flanders Art Sans" w:cstheme="majorBidi"/>
              </w:rPr>
              <w:t xml:space="preserve">van de </w:t>
            </w:r>
            <w:r w:rsidR="003C1CE2">
              <w:rPr>
                <w:rFonts w:ascii="Flanders Art Sans" w:eastAsiaTheme="majorEastAsia" w:hAnsi="Flanders Art Sans" w:cstheme="majorBidi"/>
              </w:rPr>
              <w:t>begunstigde/bijslagtrekkende</w:t>
            </w:r>
            <w:r w:rsidRPr="009A36BE">
              <w:rPr>
                <w:rFonts w:ascii="Flanders Art Sans" w:eastAsiaTheme="majorEastAsia" w:hAnsi="Flanders Art Sans" w:cstheme="majorBidi"/>
              </w:rPr>
              <w:t>:</w:t>
            </w:r>
          </w:p>
        </w:tc>
        <w:tc>
          <w:tcPr>
            <w:tcW w:w="7473" w:type="dxa"/>
          </w:tcPr>
          <w:p w14:paraId="01527C45" w14:textId="77777777" w:rsidR="008B0374" w:rsidRDefault="008B0374" w:rsidP="008B0374">
            <w:pPr>
              <w:rPr>
                <w:rFonts w:ascii="Flanders Art Sans" w:eastAsiaTheme="majorEastAsia" w:hAnsi="Flanders Art Sans" w:cstheme="majorBidi"/>
              </w:rPr>
            </w:pPr>
          </w:p>
          <w:p w14:paraId="1F32CF76" w14:textId="23800527" w:rsidR="00761D50" w:rsidRDefault="00761D50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4C00F7" w14:paraId="4A42309F" w14:textId="77777777" w:rsidTr="28B91D6F">
        <w:tc>
          <w:tcPr>
            <w:tcW w:w="2263" w:type="dxa"/>
          </w:tcPr>
          <w:p w14:paraId="7C1E0B5D" w14:textId="6AA525FF" w:rsidR="004C00F7" w:rsidRPr="009A36BE" w:rsidRDefault="002320E4" w:rsidP="28B91D6F">
            <w:pPr>
              <w:rPr>
                <w:rFonts w:ascii="Flanders Art Sans" w:eastAsiaTheme="majorEastAsia" w:hAnsi="Flanders Art Sans" w:cstheme="majorBidi"/>
                <w:highlight w:val="yellow"/>
              </w:rPr>
            </w:pPr>
            <w:r w:rsidRPr="00761D50">
              <w:rPr>
                <w:rFonts w:ascii="Flanders Art Sans" w:eastAsiaTheme="majorEastAsia" w:hAnsi="Flanders Art Sans" w:cstheme="majorBidi"/>
              </w:rPr>
              <w:t>Rijksregisternummer</w:t>
            </w:r>
            <w:r w:rsidR="00A40078">
              <w:rPr>
                <w:rFonts w:ascii="Flanders Art Sans" w:eastAsiaTheme="majorEastAsia" w:hAnsi="Flanders Art Sans" w:cstheme="majorBidi"/>
              </w:rPr>
              <w:t xml:space="preserve"> van de begunstigde/bijslagtrekkende</w:t>
            </w:r>
            <w:r w:rsidRPr="0012122A">
              <w:t>:</w:t>
            </w:r>
          </w:p>
        </w:tc>
        <w:tc>
          <w:tcPr>
            <w:tcW w:w="7473" w:type="dxa"/>
          </w:tcPr>
          <w:p w14:paraId="27A6EF97" w14:textId="77777777" w:rsidR="004C00F7" w:rsidRDefault="004C00F7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8B0374" w:rsidRPr="009A36BE" w14:paraId="2256F593" w14:textId="77777777" w:rsidTr="28B91D6F">
        <w:tc>
          <w:tcPr>
            <w:tcW w:w="2263" w:type="dxa"/>
          </w:tcPr>
          <w:p w14:paraId="6B80D5F7" w14:textId="34B66CB4" w:rsidR="008B0374" w:rsidRPr="009A36BE" w:rsidRDefault="002320E4" w:rsidP="00A609F2">
            <w:pPr>
              <w:rPr>
                <w:rFonts w:ascii="Flanders Art Sans" w:eastAsiaTheme="majorEastAsia" w:hAnsi="Flanders Art Sans" w:cstheme="majorBidi"/>
              </w:rPr>
            </w:pPr>
            <w:r w:rsidRPr="00C15BB8">
              <w:rPr>
                <w:rFonts w:ascii="Flanders Art Sans" w:eastAsiaTheme="majorEastAsia" w:hAnsi="Flanders Art Sans" w:cstheme="majorBidi"/>
              </w:rPr>
              <w:t xml:space="preserve">Naam en voornaam van het kind/de kinderen waarvoor </w:t>
            </w:r>
            <w:r w:rsidRPr="5EA2F3A8">
              <w:rPr>
                <w:rFonts w:ascii="Flanders Art Sans" w:eastAsiaTheme="majorEastAsia" w:hAnsi="Flanders Art Sans" w:cstheme="majorBidi"/>
              </w:rPr>
              <w:t>er</w:t>
            </w:r>
            <w:r w:rsidRPr="00C15BB8">
              <w:rPr>
                <w:rFonts w:ascii="Flanders Art Sans" w:eastAsiaTheme="majorEastAsia" w:hAnsi="Flanders Art Sans" w:cstheme="majorBidi"/>
              </w:rPr>
              <w:t xml:space="preserve"> afstand </w:t>
            </w:r>
            <w:r w:rsidRPr="5EA2F3A8">
              <w:rPr>
                <w:rFonts w:ascii="Flanders Art Sans" w:eastAsiaTheme="majorEastAsia" w:hAnsi="Flanders Art Sans" w:cstheme="majorBidi"/>
              </w:rPr>
              <w:t>wordt gedaan</w:t>
            </w:r>
            <w:r w:rsidRPr="00C15BB8">
              <w:rPr>
                <w:rFonts w:eastAsiaTheme="majorEastAsia" w:cstheme="majorBidi"/>
              </w:rPr>
              <w:t>:</w:t>
            </w:r>
          </w:p>
        </w:tc>
        <w:tc>
          <w:tcPr>
            <w:tcW w:w="7473" w:type="dxa"/>
          </w:tcPr>
          <w:p w14:paraId="4E12A949" w14:textId="77777777" w:rsidR="008B0374" w:rsidRDefault="008B0374" w:rsidP="008B0374">
            <w:pPr>
              <w:rPr>
                <w:rFonts w:ascii="Flanders Art Sans" w:eastAsiaTheme="majorEastAsia" w:hAnsi="Flanders Art Sans" w:cstheme="majorBidi"/>
              </w:rPr>
            </w:pPr>
          </w:p>
          <w:p w14:paraId="561C9A44" w14:textId="54760109" w:rsidR="00761D50" w:rsidRPr="009A36BE" w:rsidRDefault="00761D50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8B0374" w14:paraId="1F662BDD" w14:textId="77777777" w:rsidTr="28B91D6F">
        <w:tc>
          <w:tcPr>
            <w:tcW w:w="2263" w:type="dxa"/>
          </w:tcPr>
          <w:p w14:paraId="7D17DE31" w14:textId="40E973AE" w:rsidR="008B0374" w:rsidRDefault="008B0374" w:rsidP="00A609F2">
            <w:pPr>
              <w:rPr>
                <w:rFonts w:ascii="Flanders Art Sans" w:eastAsiaTheme="majorEastAsia" w:hAnsi="Flanders Art Sans" w:cstheme="majorBidi"/>
              </w:rPr>
            </w:pPr>
            <w:r w:rsidRPr="009A36BE">
              <w:rPr>
                <w:rFonts w:ascii="Flanders Art Sans" w:eastAsiaTheme="majorEastAsia" w:hAnsi="Flanders Art Sans" w:cstheme="majorBidi"/>
              </w:rPr>
              <w:t>Straat + huisn</w:t>
            </w:r>
            <w:r>
              <w:rPr>
                <w:rFonts w:ascii="Flanders Art Sans" w:eastAsiaTheme="majorEastAsia" w:hAnsi="Flanders Art Sans" w:cstheme="majorBidi"/>
              </w:rPr>
              <w:t>ummer</w:t>
            </w:r>
            <w:r w:rsidR="00761D50">
              <w:rPr>
                <w:rFonts w:ascii="Flanders Art Sans" w:eastAsiaTheme="majorEastAsia" w:hAnsi="Flanders Art Sans" w:cstheme="majorBidi"/>
              </w:rPr>
              <w:t>:</w:t>
            </w:r>
          </w:p>
        </w:tc>
        <w:tc>
          <w:tcPr>
            <w:tcW w:w="7473" w:type="dxa"/>
          </w:tcPr>
          <w:p w14:paraId="25D32656" w14:textId="77777777" w:rsidR="008B0374" w:rsidRDefault="008B0374" w:rsidP="008B0374">
            <w:pPr>
              <w:rPr>
                <w:rFonts w:ascii="Flanders Art Sans" w:eastAsiaTheme="majorEastAsia" w:hAnsi="Flanders Art Sans" w:cstheme="majorBidi"/>
              </w:rPr>
            </w:pPr>
          </w:p>
          <w:p w14:paraId="6F049F75" w14:textId="3CF533DB" w:rsidR="00761D50" w:rsidRDefault="00761D50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8B0374" w14:paraId="3A010520" w14:textId="77777777" w:rsidTr="28B91D6F">
        <w:tc>
          <w:tcPr>
            <w:tcW w:w="2263" w:type="dxa"/>
          </w:tcPr>
          <w:p w14:paraId="2DAD878A" w14:textId="77777777" w:rsidR="008B0374" w:rsidRDefault="008B0374" w:rsidP="00A609F2">
            <w:pPr>
              <w:rPr>
                <w:rFonts w:ascii="Flanders Art Sans" w:eastAsiaTheme="majorEastAsia" w:hAnsi="Flanders Art Sans" w:cstheme="majorBidi"/>
              </w:rPr>
            </w:pPr>
            <w:r w:rsidRPr="009A36BE">
              <w:rPr>
                <w:rFonts w:ascii="Flanders Art Sans" w:eastAsiaTheme="majorEastAsia" w:hAnsi="Flanders Art Sans" w:cstheme="majorBidi"/>
              </w:rPr>
              <w:t>Postcode + gemeente:</w:t>
            </w:r>
          </w:p>
        </w:tc>
        <w:tc>
          <w:tcPr>
            <w:tcW w:w="7473" w:type="dxa"/>
          </w:tcPr>
          <w:p w14:paraId="32ADD490" w14:textId="77777777" w:rsidR="008B0374" w:rsidRDefault="008B0374" w:rsidP="008B0374">
            <w:pPr>
              <w:rPr>
                <w:rFonts w:ascii="Flanders Art Sans" w:eastAsiaTheme="majorEastAsia" w:hAnsi="Flanders Art Sans" w:cstheme="majorBidi"/>
              </w:rPr>
            </w:pPr>
          </w:p>
          <w:p w14:paraId="235CCBBE" w14:textId="3072798D" w:rsidR="00761D50" w:rsidRDefault="00761D50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8B0374" w14:paraId="64B4CA64" w14:textId="77777777" w:rsidTr="28B91D6F">
        <w:tc>
          <w:tcPr>
            <w:tcW w:w="2263" w:type="dxa"/>
          </w:tcPr>
          <w:p w14:paraId="542E72F1" w14:textId="77777777" w:rsidR="008B0374" w:rsidRDefault="008B0374" w:rsidP="00A609F2">
            <w:pPr>
              <w:rPr>
                <w:rFonts w:ascii="Flanders Art Sans" w:eastAsiaTheme="majorEastAsia" w:hAnsi="Flanders Art Sans" w:cstheme="majorBidi"/>
              </w:rPr>
            </w:pPr>
            <w:r w:rsidRPr="009A36BE">
              <w:rPr>
                <w:rFonts w:ascii="Flanders Art Sans" w:eastAsiaTheme="majorEastAsia" w:hAnsi="Flanders Art Sans" w:cstheme="majorBidi"/>
                <w:color w:val="000000"/>
                <w:lang w:eastAsia="nl-BE"/>
              </w:rPr>
              <w:t>Datum:</w:t>
            </w:r>
          </w:p>
        </w:tc>
        <w:tc>
          <w:tcPr>
            <w:tcW w:w="7473" w:type="dxa"/>
          </w:tcPr>
          <w:p w14:paraId="5FA00B90" w14:textId="77777777" w:rsidR="008B0374" w:rsidRDefault="008B0374" w:rsidP="008B0374">
            <w:pPr>
              <w:rPr>
                <w:rFonts w:ascii="Flanders Art Sans" w:eastAsiaTheme="majorEastAsia" w:hAnsi="Flanders Art Sans" w:cstheme="majorBidi"/>
              </w:rPr>
            </w:pPr>
          </w:p>
          <w:p w14:paraId="32A0FA73" w14:textId="51C076F2" w:rsidR="00761D50" w:rsidRDefault="00761D50" w:rsidP="008B0374">
            <w:pPr>
              <w:rPr>
                <w:rFonts w:ascii="Flanders Art Sans" w:eastAsiaTheme="majorEastAsia" w:hAnsi="Flanders Art Sans" w:cstheme="majorBidi"/>
              </w:rPr>
            </w:pPr>
          </w:p>
        </w:tc>
      </w:tr>
      <w:tr w:rsidR="008B0374" w14:paraId="1AEDDEC9" w14:textId="77777777" w:rsidTr="28B91D6F">
        <w:tc>
          <w:tcPr>
            <w:tcW w:w="2263" w:type="dxa"/>
          </w:tcPr>
          <w:p w14:paraId="7CDF745D" w14:textId="77777777" w:rsidR="008B0374" w:rsidRDefault="008B0374" w:rsidP="00A609F2">
            <w:pPr>
              <w:rPr>
                <w:rFonts w:ascii="Flanders Art Sans" w:eastAsiaTheme="majorEastAsia" w:hAnsi="Flanders Art Sans" w:cstheme="majorBidi"/>
                <w:color w:val="000000"/>
                <w:lang w:eastAsia="nl-BE"/>
              </w:rPr>
            </w:pPr>
            <w:r w:rsidRPr="009A36BE">
              <w:rPr>
                <w:rFonts w:ascii="Flanders Art Sans" w:eastAsiaTheme="majorEastAsia" w:hAnsi="Flanders Art Sans" w:cstheme="majorBidi"/>
                <w:color w:val="000000"/>
                <w:lang w:eastAsia="nl-BE"/>
              </w:rPr>
              <w:t>Handtekening:</w:t>
            </w:r>
          </w:p>
          <w:p w14:paraId="06C55C83" w14:textId="4A06AB1E" w:rsidR="00761D50" w:rsidRDefault="00761D50" w:rsidP="00A609F2">
            <w:pPr>
              <w:rPr>
                <w:rFonts w:ascii="Flanders Art Sans" w:eastAsiaTheme="majorEastAsia" w:hAnsi="Flanders Art Sans" w:cstheme="majorBidi"/>
              </w:rPr>
            </w:pPr>
          </w:p>
        </w:tc>
        <w:tc>
          <w:tcPr>
            <w:tcW w:w="7473" w:type="dxa"/>
          </w:tcPr>
          <w:p w14:paraId="6BA1029B" w14:textId="77AF8FE0" w:rsidR="008B0374" w:rsidRDefault="008B0374" w:rsidP="008B0374">
            <w:pPr>
              <w:tabs>
                <w:tab w:val="clear" w:pos="3686"/>
                <w:tab w:val="left" w:pos="1395"/>
              </w:tabs>
              <w:rPr>
                <w:rFonts w:ascii="Flanders Art Sans" w:eastAsiaTheme="majorEastAsia" w:hAnsi="Flanders Art Sans" w:cstheme="majorBidi"/>
              </w:rPr>
            </w:pPr>
            <w:r>
              <w:rPr>
                <w:rFonts w:ascii="Flanders Art Sans" w:eastAsiaTheme="majorEastAsia" w:hAnsi="Flanders Art Sans" w:cstheme="majorBidi"/>
              </w:rPr>
              <w:tab/>
            </w:r>
          </w:p>
        </w:tc>
      </w:tr>
    </w:tbl>
    <w:p w14:paraId="24479F0C" w14:textId="2D4ECF4E" w:rsidR="00DD4FCE" w:rsidRDefault="00DD4FCE" w:rsidP="008B0374">
      <w:pPr>
        <w:rPr>
          <w:rFonts w:ascii="Flanders Art Sans" w:eastAsiaTheme="majorEastAsia" w:hAnsi="Flanders Art Sans" w:cstheme="majorBidi"/>
          <w:color w:val="000000"/>
          <w:lang w:eastAsia="nl-BE"/>
        </w:rPr>
      </w:pPr>
    </w:p>
    <w:sectPr w:rsidR="00DD4FCE" w:rsidSect="005B2095">
      <w:footerReference w:type="even" r:id="rId13"/>
      <w:footerReference w:type="default" r:id="rId14"/>
      <w:footerReference w:type="first" r:id="rId15"/>
      <w:type w:val="continuous"/>
      <w:pgSz w:w="11906" w:h="16838" w:code="9"/>
      <w:pgMar w:top="1440" w:right="1080" w:bottom="1440" w:left="1080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421C" w14:textId="77777777" w:rsidR="00612547" w:rsidRDefault="00612547" w:rsidP="00F11703">
      <w:pPr>
        <w:spacing w:line="240" w:lineRule="auto"/>
      </w:pPr>
      <w:r>
        <w:separator/>
      </w:r>
    </w:p>
    <w:p w14:paraId="0401F8FA" w14:textId="77777777" w:rsidR="00612547" w:rsidRDefault="00612547"/>
  </w:endnote>
  <w:endnote w:type="continuationSeparator" w:id="0">
    <w:p w14:paraId="113C8342" w14:textId="77777777" w:rsidR="00612547" w:rsidRDefault="00612547" w:rsidP="00F11703">
      <w:pPr>
        <w:spacing w:line="240" w:lineRule="auto"/>
      </w:pPr>
      <w:r>
        <w:continuationSeparator/>
      </w:r>
    </w:p>
    <w:p w14:paraId="59842E60" w14:textId="77777777" w:rsidR="00612547" w:rsidRDefault="00612547"/>
  </w:endnote>
  <w:endnote w:type="continuationNotice" w:id="1">
    <w:p w14:paraId="332E4010" w14:textId="77777777" w:rsidR="00612547" w:rsidRDefault="006125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AD2C5E0-2128-48F2-ABE8-88FB9E28E336}"/>
  </w:font>
  <w:font w:name="FlandersArtSerif-Regular">
    <w:altName w:val="Cambria"/>
    <w:panose1 w:val="00000500000000000000"/>
    <w:charset w:val="00"/>
    <w:family w:val="roman"/>
    <w:notTrueType/>
    <w:pitch w:val="default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36862F0-E066-48AE-92F4-6D8F59EB4BC7}"/>
  </w:font>
  <w:font w:name="FlandersArtSans-Regular">
    <w:altName w:val="Cambria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mbria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F7DE" w14:textId="6CB99764" w:rsidR="003F1A5F" w:rsidRDefault="003F1A5F" w:rsidP="005B2095">
    <w:pPr>
      <w:pStyle w:val="Voettekst"/>
    </w:pPr>
    <w:r>
      <w:tab/>
    </w:r>
  </w:p>
  <w:sdt>
    <w:sdtPr>
      <w:id w:val="-600174048"/>
      <w:docPartObj>
        <w:docPartGallery w:val="Page Numbers (Bottom of Page)"/>
        <w:docPartUnique/>
      </w:docPartObj>
    </w:sdtPr>
    <w:sdtEndPr/>
    <w:sdtContent>
      <w:sdt>
        <w:sdtPr>
          <w:id w:val="-1587600416"/>
          <w:docPartObj>
            <w:docPartGallery w:val="Page Numbers (Top of Page)"/>
            <w:docPartUnique/>
          </w:docPartObj>
        </w:sdtPr>
        <w:sdtEndPr/>
        <w:sdtContent>
          <w:p w14:paraId="54FEB6A1" w14:textId="77777777" w:rsidR="005B2095" w:rsidRDefault="005B2095" w:rsidP="005B2095">
            <w:pPr>
              <w:pStyle w:val="Voettekst"/>
              <w:jc w:val="right"/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58241" behindDoc="1" locked="0" layoutInCell="1" allowOverlap="0" wp14:anchorId="05CB8E07" wp14:editId="6D146886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9753600</wp:posOffset>
                  </wp:positionV>
                  <wp:extent cx="1278000" cy="540000"/>
                  <wp:effectExtent l="0" t="0" r="0" b="0"/>
                  <wp:wrapNone/>
                  <wp:docPr id="4" name="Afbeelding 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laanderen_is_groeien_92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" w:history="1">
              <w:r w:rsidRPr="008C00D4">
                <w:rPr>
                  <w:rStyle w:val="Hyperlink"/>
                </w:rPr>
                <w:t>www.groeipakket.be</w:t>
              </w:r>
            </w:hyperlink>
          </w:p>
          <w:p w14:paraId="4AB1104F" w14:textId="4CF2BC67" w:rsidR="005B2095" w:rsidRPr="00CD4329" w:rsidRDefault="005B2095" w:rsidP="005B2095">
            <w:pPr>
              <w:pStyle w:val="Voettekst"/>
              <w:jc w:val="right"/>
            </w:pPr>
            <w:r>
              <w:t>Pagina 2 van 2</w:t>
            </w:r>
          </w:p>
        </w:sdtContent>
      </w:sdt>
    </w:sdtContent>
  </w:sdt>
  <w:p w14:paraId="201DB719" w14:textId="77777777" w:rsidR="003F1A5F" w:rsidRDefault="003F1A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BD35" w14:textId="77777777" w:rsidR="00FF15EB" w:rsidRDefault="00FF15EB" w:rsidP="00FF15EB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CDF55F8" w14:textId="77777777" w:rsidR="00CE64D2" w:rsidRPr="00FF15EB" w:rsidRDefault="00CE64D2" w:rsidP="00FF15EB">
    <w:pPr>
      <w:pStyle w:val="streepjes"/>
    </w:pPr>
  </w:p>
  <w:p w14:paraId="1EF20262" w14:textId="77777777" w:rsidR="00FB382E" w:rsidRDefault="00FB382E" w:rsidP="00FF15EB">
    <w:pPr>
      <w:pStyle w:val="Voettekst"/>
    </w:pPr>
  </w:p>
  <w:p w14:paraId="455223AC" w14:textId="77777777" w:rsidR="006A7C85" w:rsidRDefault="00C20FA1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9-02-25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E64D2">
          <w:t>25.02.2019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6"/>
            <w:docPartObj>
              <w:docPartGallery w:val="Page Numbers (Top of Page)"/>
              <w:docPartUnique/>
            </w:docPartObj>
          </w:sdtPr>
          <w:sdtEndPr/>
          <w:sdtContent>
            <w:r w:rsidR="00BB2C95">
              <w:t xml:space="preserve">pagina </w:t>
            </w:r>
            <w:r w:rsidR="00F6665C">
              <w:fldChar w:fldCharType="begin"/>
            </w:r>
            <w:r w:rsidR="00F6665C">
              <w:instrText xml:space="preserve"> PAGE   \* MERGEFORMAT </w:instrText>
            </w:r>
            <w:r w:rsidR="00F6665C">
              <w:fldChar w:fldCharType="separate"/>
            </w:r>
            <w:r w:rsidR="005B6498">
              <w:rPr>
                <w:noProof/>
              </w:rPr>
              <w:t>3</w:t>
            </w:r>
            <w:r w:rsidR="00F6665C">
              <w:rPr>
                <w:noProof/>
              </w:rPr>
              <w:fldChar w:fldCharType="end"/>
            </w:r>
            <w:r w:rsidR="00BB2C95">
              <w:t xml:space="preserve"> van </w:t>
            </w:r>
            <w:r w:rsidR="00FD78DA">
              <w:rPr>
                <w:noProof/>
              </w:rPr>
              <w:fldChar w:fldCharType="begin"/>
            </w:r>
            <w:r w:rsidR="00FD78DA">
              <w:rPr>
                <w:noProof/>
              </w:rPr>
              <w:instrText xml:space="preserve"> NUMPAGES  \* Arabic  \* MERGEFORMAT </w:instrText>
            </w:r>
            <w:r w:rsidR="00FD78DA">
              <w:rPr>
                <w:noProof/>
              </w:rPr>
              <w:fldChar w:fldCharType="separate"/>
            </w:r>
            <w:r w:rsidR="005B6498">
              <w:rPr>
                <w:noProof/>
              </w:rPr>
              <w:t>4</w:t>
            </w:r>
            <w:r w:rsidR="00FD78D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354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2805D" w14:textId="04C10A94" w:rsidR="005B2095" w:rsidRDefault="00A75844" w:rsidP="00C23C83">
            <w:pPr>
              <w:pStyle w:val="Voettekst"/>
              <w:jc w:val="right"/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58240" behindDoc="1" locked="0" layoutInCell="1" allowOverlap="0" wp14:anchorId="1BB27F9D" wp14:editId="29D67723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9753600</wp:posOffset>
                  </wp:positionV>
                  <wp:extent cx="1278000" cy="54000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laanderen_is_groeien_92K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" w:history="1">
              <w:r w:rsidR="005B2095" w:rsidRPr="008C00D4">
                <w:rPr>
                  <w:rStyle w:val="Hyperlink"/>
                </w:rPr>
                <w:t>www.groeipakket.be</w:t>
              </w:r>
            </w:hyperlink>
          </w:p>
          <w:p w14:paraId="15DE005F" w14:textId="3CC6A1EA" w:rsidR="00C23C83" w:rsidRPr="00CD4329" w:rsidRDefault="005B2095" w:rsidP="00C23C83">
            <w:pPr>
              <w:pStyle w:val="Voettekst"/>
              <w:jc w:val="right"/>
            </w:pPr>
            <w:r>
              <w:t>Pagina 1 van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9C65" w14:textId="77777777" w:rsidR="00612547" w:rsidRDefault="00612547">
      <w:r>
        <w:separator/>
      </w:r>
    </w:p>
  </w:footnote>
  <w:footnote w:type="continuationSeparator" w:id="0">
    <w:p w14:paraId="410ECC56" w14:textId="77777777" w:rsidR="00612547" w:rsidRDefault="00612547" w:rsidP="00F11703">
      <w:pPr>
        <w:spacing w:line="240" w:lineRule="auto"/>
      </w:pPr>
      <w:r>
        <w:continuationSeparator/>
      </w:r>
    </w:p>
    <w:p w14:paraId="6FC1E3F1" w14:textId="77777777" w:rsidR="00612547" w:rsidRDefault="00612547"/>
  </w:footnote>
  <w:footnote w:type="continuationNotice" w:id="1">
    <w:p w14:paraId="07D97996" w14:textId="77777777" w:rsidR="00612547" w:rsidRDefault="00612547">
      <w:pPr>
        <w:spacing w:line="240" w:lineRule="auto"/>
      </w:pPr>
    </w:p>
  </w:footnote>
  <w:footnote w:id="2">
    <w:p w14:paraId="39C770DA" w14:textId="0FB4513F" w:rsidR="00D35534" w:rsidRPr="00D35534" w:rsidRDefault="00D35534">
      <w:pPr>
        <w:pStyle w:val="Voetnoottekst"/>
        <w:rPr>
          <w:rFonts w:ascii="Times New Roman" w:hAnsi="Times New Roman"/>
        </w:rPr>
      </w:pPr>
      <w:r>
        <w:rPr>
          <w:rStyle w:val="Voetnootmarkering"/>
        </w:rPr>
        <w:footnoteRef/>
      </w:r>
      <w:r>
        <w:t xml:space="preserve"> </w:t>
      </w:r>
      <w:r w:rsidR="00A875F8" w:rsidRPr="00FF5E33">
        <w:t>Artikel 77, §2 van het Groeipakketdecreet</w:t>
      </w:r>
      <w:r w:rsidR="00B866F6">
        <w:t xml:space="preserve">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82E07AE"/>
    <w:multiLevelType w:val="hybridMultilevel"/>
    <w:tmpl w:val="8228A3EE"/>
    <w:lvl w:ilvl="0" w:tplc="FFFFFFFF">
      <w:start w:val="3"/>
      <w:numFmt w:val="bullet"/>
      <w:lvlText w:val="-"/>
      <w:lvlJc w:val="left"/>
      <w:pPr>
        <w:ind w:left="2160" w:hanging="360"/>
      </w:p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064E82"/>
    <w:multiLevelType w:val="hybridMultilevel"/>
    <w:tmpl w:val="59C40BA8"/>
    <w:lvl w:ilvl="0" w:tplc="098A311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5213EB"/>
    <w:multiLevelType w:val="hybridMultilevel"/>
    <w:tmpl w:val="C1BA8044"/>
    <w:lvl w:ilvl="0" w:tplc="E4B81FC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C37689"/>
    <w:multiLevelType w:val="hybridMultilevel"/>
    <w:tmpl w:val="36084B0A"/>
    <w:lvl w:ilvl="0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0868"/>
    <w:multiLevelType w:val="hybridMultilevel"/>
    <w:tmpl w:val="75B881D4"/>
    <w:lvl w:ilvl="0" w:tplc="043CD772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1336D"/>
    <w:multiLevelType w:val="hybridMultilevel"/>
    <w:tmpl w:val="152A3548"/>
    <w:lvl w:ilvl="0" w:tplc="21DEC072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120F"/>
    <w:multiLevelType w:val="hybridMultilevel"/>
    <w:tmpl w:val="E12E5C6C"/>
    <w:lvl w:ilvl="0" w:tplc="FC201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E45941"/>
    <w:multiLevelType w:val="hybridMultilevel"/>
    <w:tmpl w:val="95046362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AA4CC9"/>
    <w:multiLevelType w:val="hybridMultilevel"/>
    <w:tmpl w:val="04EE5BF2"/>
    <w:lvl w:ilvl="0" w:tplc="1D4C7248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A335609"/>
    <w:multiLevelType w:val="hybridMultilevel"/>
    <w:tmpl w:val="C6F08514"/>
    <w:lvl w:ilvl="0" w:tplc="CCDE020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6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E2"/>
    <w:rsid w:val="00001CA1"/>
    <w:rsid w:val="0000298C"/>
    <w:rsid w:val="000078AC"/>
    <w:rsid w:val="00014B30"/>
    <w:rsid w:val="00020494"/>
    <w:rsid w:val="0003433E"/>
    <w:rsid w:val="00042A43"/>
    <w:rsid w:val="000703EE"/>
    <w:rsid w:val="00070B92"/>
    <w:rsid w:val="00083895"/>
    <w:rsid w:val="00085977"/>
    <w:rsid w:val="000933E6"/>
    <w:rsid w:val="00095B23"/>
    <w:rsid w:val="000A1AAC"/>
    <w:rsid w:val="000B145F"/>
    <w:rsid w:val="000B52D9"/>
    <w:rsid w:val="000B7B3C"/>
    <w:rsid w:val="000D133E"/>
    <w:rsid w:val="000D479C"/>
    <w:rsid w:val="000D4FEB"/>
    <w:rsid w:val="000E1E81"/>
    <w:rsid w:val="000E6DBB"/>
    <w:rsid w:val="000F321E"/>
    <w:rsid w:val="000F4770"/>
    <w:rsid w:val="00101D2B"/>
    <w:rsid w:val="001022A6"/>
    <w:rsid w:val="0011793A"/>
    <w:rsid w:val="00121B9C"/>
    <w:rsid w:val="0013336D"/>
    <w:rsid w:val="00136D2C"/>
    <w:rsid w:val="0014138D"/>
    <w:rsid w:val="00141949"/>
    <w:rsid w:val="00141C18"/>
    <w:rsid w:val="001422F6"/>
    <w:rsid w:val="00144F89"/>
    <w:rsid w:val="00150622"/>
    <w:rsid w:val="001674CC"/>
    <w:rsid w:val="001713C5"/>
    <w:rsid w:val="0017683B"/>
    <w:rsid w:val="001823A9"/>
    <w:rsid w:val="00182EF3"/>
    <w:rsid w:val="00190C7C"/>
    <w:rsid w:val="001C1358"/>
    <w:rsid w:val="001C4516"/>
    <w:rsid w:val="001C53DE"/>
    <w:rsid w:val="001C6715"/>
    <w:rsid w:val="001D6326"/>
    <w:rsid w:val="001E2C2F"/>
    <w:rsid w:val="001E4588"/>
    <w:rsid w:val="001F1E85"/>
    <w:rsid w:val="00221A5D"/>
    <w:rsid w:val="00224395"/>
    <w:rsid w:val="00225E25"/>
    <w:rsid w:val="002320E4"/>
    <w:rsid w:val="00237286"/>
    <w:rsid w:val="0023C659"/>
    <w:rsid w:val="002410E5"/>
    <w:rsid w:val="00241CB6"/>
    <w:rsid w:val="002420A5"/>
    <w:rsid w:val="002465DB"/>
    <w:rsid w:val="00246B94"/>
    <w:rsid w:val="00246CDC"/>
    <w:rsid w:val="00246F4E"/>
    <w:rsid w:val="002549FF"/>
    <w:rsid w:val="002645BC"/>
    <w:rsid w:val="00270940"/>
    <w:rsid w:val="00276AA8"/>
    <w:rsid w:val="0028796F"/>
    <w:rsid w:val="002904AA"/>
    <w:rsid w:val="002A00C2"/>
    <w:rsid w:val="002A349E"/>
    <w:rsid w:val="002A45D2"/>
    <w:rsid w:val="002A69FD"/>
    <w:rsid w:val="002C35AB"/>
    <w:rsid w:val="002D1B2A"/>
    <w:rsid w:val="002D7BA6"/>
    <w:rsid w:val="00304B79"/>
    <w:rsid w:val="00305917"/>
    <w:rsid w:val="003103C9"/>
    <w:rsid w:val="003149F8"/>
    <w:rsid w:val="00315818"/>
    <w:rsid w:val="00317F01"/>
    <w:rsid w:val="00321D98"/>
    <w:rsid w:val="0033419B"/>
    <w:rsid w:val="00336226"/>
    <w:rsid w:val="00350BE4"/>
    <w:rsid w:val="003516BE"/>
    <w:rsid w:val="0035341A"/>
    <w:rsid w:val="00353C60"/>
    <w:rsid w:val="00361F03"/>
    <w:rsid w:val="00370899"/>
    <w:rsid w:val="00391D76"/>
    <w:rsid w:val="003924AF"/>
    <w:rsid w:val="003934E7"/>
    <w:rsid w:val="003A3CF8"/>
    <w:rsid w:val="003B7084"/>
    <w:rsid w:val="003C1CE2"/>
    <w:rsid w:val="003C7B48"/>
    <w:rsid w:val="003E396A"/>
    <w:rsid w:val="003E3B8C"/>
    <w:rsid w:val="003E564C"/>
    <w:rsid w:val="003E7E81"/>
    <w:rsid w:val="003F1A5F"/>
    <w:rsid w:val="0040128A"/>
    <w:rsid w:val="00415B33"/>
    <w:rsid w:val="0042250D"/>
    <w:rsid w:val="00422EB7"/>
    <w:rsid w:val="00424666"/>
    <w:rsid w:val="00442617"/>
    <w:rsid w:val="00443225"/>
    <w:rsid w:val="00444C33"/>
    <w:rsid w:val="00453F8D"/>
    <w:rsid w:val="00462185"/>
    <w:rsid w:val="00474F18"/>
    <w:rsid w:val="004833A6"/>
    <w:rsid w:val="00490796"/>
    <w:rsid w:val="0049605C"/>
    <w:rsid w:val="004A537C"/>
    <w:rsid w:val="004B160E"/>
    <w:rsid w:val="004B27AA"/>
    <w:rsid w:val="004B35AB"/>
    <w:rsid w:val="004C00F7"/>
    <w:rsid w:val="004C1D8C"/>
    <w:rsid w:val="004C268C"/>
    <w:rsid w:val="004C47AE"/>
    <w:rsid w:val="004C6D48"/>
    <w:rsid w:val="004E2D01"/>
    <w:rsid w:val="004E4011"/>
    <w:rsid w:val="004F0DCF"/>
    <w:rsid w:val="004F61EF"/>
    <w:rsid w:val="00500C0C"/>
    <w:rsid w:val="00507D0E"/>
    <w:rsid w:val="00512EF2"/>
    <w:rsid w:val="00527D29"/>
    <w:rsid w:val="00536E3A"/>
    <w:rsid w:val="0054417F"/>
    <w:rsid w:val="005464B7"/>
    <w:rsid w:val="00550352"/>
    <w:rsid w:val="0056161C"/>
    <w:rsid w:val="00571DF8"/>
    <w:rsid w:val="00572ABB"/>
    <w:rsid w:val="005754AB"/>
    <w:rsid w:val="005767B3"/>
    <w:rsid w:val="005769FF"/>
    <w:rsid w:val="005771C2"/>
    <w:rsid w:val="0058199B"/>
    <w:rsid w:val="005845F5"/>
    <w:rsid w:val="005921F6"/>
    <w:rsid w:val="0059596C"/>
    <w:rsid w:val="005B2095"/>
    <w:rsid w:val="005B6498"/>
    <w:rsid w:val="005C3C0E"/>
    <w:rsid w:val="005C41AA"/>
    <w:rsid w:val="005F552D"/>
    <w:rsid w:val="005F6354"/>
    <w:rsid w:val="005F7E19"/>
    <w:rsid w:val="0060521D"/>
    <w:rsid w:val="00607624"/>
    <w:rsid w:val="00607734"/>
    <w:rsid w:val="006105AE"/>
    <w:rsid w:val="0061214E"/>
    <w:rsid w:val="00612547"/>
    <w:rsid w:val="006248C3"/>
    <w:rsid w:val="006532AC"/>
    <w:rsid w:val="006562D6"/>
    <w:rsid w:val="00667392"/>
    <w:rsid w:val="00674118"/>
    <w:rsid w:val="00676435"/>
    <w:rsid w:val="00683B70"/>
    <w:rsid w:val="006952BA"/>
    <w:rsid w:val="006A7C85"/>
    <w:rsid w:val="006B0A21"/>
    <w:rsid w:val="006B43B8"/>
    <w:rsid w:val="006B7B4B"/>
    <w:rsid w:val="006C6D9C"/>
    <w:rsid w:val="006D29D5"/>
    <w:rsid w:val="006E7367"/>
    <w:rsid w:val="006F2D99"/>
    <w:rsid w:val="00706EA8"/>
    <w:rsid w:val="00714BED"/>
    <w:rsid w:val="00761D50"/>
    <w:rsid w:val="00772274"/>
    <w:rsid w:val="007742E2"/>
    <w:rsid w:val="0078271D"/>
    <w:rsid w:val="00783062"/>
    <w:rsid w:val="0078463F"/>
    <w:rsid w:val="00790F02"/>
    <w:rsid w:val="00793CC3"/>
    <w:rsid w:val="007A33BD"/>
    <w:rsid w:val="007A7B35"/>
    <w:rsid w:val="007C0B19"/>
    <w:rsid w:val="007C280E"/>
    <w:rsid w:val="007C3D02"/>
    <w:rsid w:val="007D487E"/>
    <w:rsid w:val="007E3904"/>
    <w:rsid w:val="007E5EB6"/>
    <w:rsid w:val="008006D5"/>
    <w:rsid w:val="00810B04"/>
    <w:rsid w:val="00813BBA"/>
    <w:rsid w:val="00820DDF"/>
    <w:rsid w:val="00822071"/>
    <w:rsid w:val="00840E4D"/>
    <w:rsid w:val="008513EA"/>
    <w:rsid w:val="00855643"/>
    <w:rsid w:val="00894909"/>
    <w:rsid w:val="0089768F"/>
    <w:rsid w:val="008A0CEB"/>
    <w:rsid w:val="008B0374"/>
    <w:rsid w:val="008B3240"/>
    <w:rsid w:val="008B693E"/>
    <w:rsid w:val="008C7B8B"/>
    <w:rsid w:val="008D7CDA"/>
    <w:rsid w:val="008F1D38"/>
    <w:rsid w:val="008F268B"/>
    <w:rsid w:val="008F5D78"/>
    <w:rsid w:val="00903822"/>
    <w:rsid w:val="0090682F"/>
    <w:rsid w:val="00906BBD"/>
    <w:rsid w:val="00916630"/>
    <w:rsid w:val="00920E92"/>
    <w:rsid w:val="009234E7"/>
    <w:rsid w:val="00930441"/>
    <w:rsid w:val="00932353"/>
    <w:rsid w:val="00935F13"/>
    <w:rsid w:val="00936AAB"/>
    <w:rsid w:val="00941061"/>
    <w:rsid w:val="0095224F"/>
    <w:rsid w:val="00957773"/>
    <w:rsid w:val="009610D1"/>
    <w:rsid w:val="009736A3"/>
    <w:rsid w:val="0097547F"/>
    <w:rsid w:val="00976995"/>
    <w:rsid w:val="00980501"/>
    <w:rsid w:val="00982905"/>
    <w:rsid w:val="00986427"/>
    <w:rsid w:val="009873CF"/>
    <w:rsid w:val="009A0188"/>
    <w:rsid w:val="009A36BE"/>
    <w:rsid w:val="009B51BF"/>
    <w:rsid w:val="009B7279"/>
    <w:rsid w:val="009B77F4"/>
    <w:rsid w:val="009C0595"/>
    <w:rsid w:val="009C4017"/>
    <w:rsid w:val="009D3024"/>
    <w:rsid w:val="009D3F38"/>
    <w:rsid w:val="009D47BF"/>
    <w:rsid w:val="009E329A"/>
    <w:rsid w:val="009E34CB"/>
    <w:rsid w:val="009E4F33"/>
    <w:rsid w:val="009F325B"/>
    <w:rsid w:val="009F63C0"/>
    <w:rsid w:val="00A03A0D"/>
    <w:rsid w:val="00A0746D"/>
    <w:rsid w:val="00A1659F"/>
    <w:rsid w:val="00A220D5"/>
    <w:rsid w:val="00A234AD"/>
    <w:rsid w:val="00A32642"/>
    <w:rsid w:val="00A40078"/>
    <w:rsid w:val="00A43330"/>
    <w:rsid w:val="00A471FA"/>
    <w:rsid w:val="00A47405"/>
    <w:rsid w:val="00A47E0E"/>
    <w:rsid w:val="00A49F46"/>
    <w:rsid w:val="00A50C2F"/>
    <w:rsid w:val="00A52DA0"/>
    <w:rsid w:val="00A5641B"/>
    <w:rsid w:val="00A609F2"/>
    <w:rsid w:val="00A6545E"/>
    <w:rsid w:val="00A75844"/>
    <w:rsid w:val="00A875F8"/>
    <w:rsid w:val="00AA234E"/>
    <w:rsid w:val="00AA4480"/>
    <w:rsid w:val="00AB0AAE"/>
    <w:rsid w:val="00AB2003"/>
    <w:rsid w:val="00AB4FF5"/>
    <w:rsid w:val="00AB51C4"/>
    <w:rsid w:val="00AC442F"/>
    <w:rsid w:val="00AC66AF"/>
    <w:rsid w:val="00AD3D1A"/>
    <w:rsid w:val="00AD52AC"/>
    <w:rsid w:val="00AE2BD8"/>
    <w:rsid w:val="00AF0016"/>
    <w:rsid w:val="00AF0A1D"/>
    <w:rsid w:val="00AF1D6B"/>
    <w:rsid w:val="00B05E44"/>
    <w:rsid w:val="00B2055D"/>
    <w:rsid w:val="00B23D1D"/>
    <w:rsid w:val="00B31892"/>
    <w:rsid w:val="00B7698E"/>
    <w:rsid w:val="00B77256"/>
    <w:rsid w:val="00B77C3D"/>
    <w:rsid w:val="00B866F6"/>
    <w:rsid w:val="00BB2C95"/>
    <w:rsid w:val="00BB320C"/>
    <w:rsid w:val="00BB3BEB"/>
    <w:rsid w:val="00BC4457"/>
    <w:rsid w:val="00BC6096"/>
    <w:rsid w:val="00BC6EA6"/>
    <w:rsid w:val="00BD7CDD"/>
    <w:rsid w:val="00BE0AA3"/>
    <w:rsid w:val="00BE2AD3"/>
    <w:rsid w:val="00BE2F6C"/>
    <w:rsid w:val="00BF19FD"/>
    <w:rsid w:val="00C0052E"/>
    <w:rsid w:val="00C02FEE"/>
    <w:rsid w:val="00C15BB8"/>
    <w:rsid w:val="00C15EC8"/>
    <w:rsid w:val="00C16594"/>
    <w:rsid w:val="00C16A23"/>
    <w:rsid w:val="00C20FA1"/>
    <w:rsid w:val="00C235D6"/>
    <w:rsid w:val="00C23C83"/>
    <w:rsid w:val="00C315F7"/>
    <w:rsid w:val="00C4083B"/>
    <w:rsid w:val="00C42336"/>
    <w:rsid w:val="00C54570"/>
    <w:rsid w:val="00C632BA"/>
    <w:rsid w:val="00C64F3E"/>
    <w:rsid w:val="00C75C88"/>
    <w:rsid w:val="00C84391"/>
    <w:rsid w:val="00CA0E46"/>
    <w:rsid w:val="00CB7896"/>
    <w:rsid w:val="00CC6D13"/>
    <w:rsid w:val="00CD4329"/>
    <w:rsid w:val="00CD67A1"/>
    <w:rsid w:val="00CE5170"/>
    <w:rsid w:val="00CE64D2"/>
    <w:rsid w:val="00CF559C"/>
    <w:rsid w:val="00CF6B96"/>
    <w:rsid w:val="00CF7A0C"/>
    <w:rsid w:val="00D04BC0"/>
    <w:rsid w:val="00D16E57"/>
    <w:rsid w:val="00D27D33"/>
    <w:rsid w:val="00D27DE7"/>
    <w:rsid w:val="00D309B6"/>
    <w:rsid w:val="00D35534"/>
    <w:rsid w:val="00D35AB4"/>
    <w:rsid w:val="00D50502"/>
    <w:rsid w:val="00D577E6"/>
    <w:rsid w:val="00D718ED"/>
    <w:rsid w:val="00D72453"/>
    <w:rsid w:val="00D73832"/>
    <w:rsid w:val="00D7718C"/>
    <w:rsid w:val="00DA437C"/>
    <w:rsid w:val="00DD2F3F"/>
    <w:rsid w:val="00DD3801"/>
    <w:rsid w:val="00DD4FCE"/>
    <w:rsid w:val="00DD67BA"/>
    <w:rsid w:val="00DD7B8D"/>
    <w:rsid w:val="00DE33B3"/>
    <w:rsid w:val="00DF017D"/>
    <w:rsid w:val="00DF65FC"/>
    <w:rsid w:val="00E07543"/>
    <w:rsid w:val="00E136BB"/>
    <w:rsid w:val="00E3358E"/>
    <w:rsid w:val="00E41095"/>
    <w:rsid w:val="00E41DD5"/>
    <w:rsid w:val="00E524DB"/>
    <w:rsid w:val="00E56EDA"/>
    <w:rsid w:val="00E62D76"/>
    <w:rsid w:val="00E70303"/>
    <w:rsid w:val="00E81FC7"/>
    <w:rsid w:val="00EA16B1"/>
    <w:rsid w:val="00EA20E9"/>
    <w:rsid w:val="00EA7992"/>
    <w:rsid w:val="00EB00EC"/>
    <w:rsid w:val="00EB0E1D"/>
    <w:rsid w:val="00EB1640"/>
    <w:rsid w:val="00EB3333"/>
    <w:rsid w:val="00EC3104"/>
    <w:rsid w:val="00EC35D0"/>
    <w:rsid w:val="00EC680D"/>
    <w:rsid w:val="00ED5AF7"/>
    <w:rsid w:val="00ED7445"/>
    <w:rsid w:val="00EE09B9"/>
    <w:rsid w:val="00EE405D"/>
    <w:rsid w:val="00EE4864"/>
    <w:rsid w:val="00EF1E9A"/>
    <w:rsid w:val="00F0076F"/>
    <w:rsid w:val="00F11703"/>
    <w:rsid w:val="00F20417"/>
    <w:rsid w:val="00F20874"/>
    <w:rsid w:val="00F22A3C"/>
    <w:rsid w:val="00F30345"/>
    <w:rsid w:val="00F3447D"/>
    <w:rsid w:val="00F45892"/>
    <w:rsid w:val="00F501E2"/>
    <w:rsid w:val="00F53307"/>
    <w:rsid w:val="00F6009E"/>
    <w:rsid w:val="00F6173A"/>
    <w:rsid w:val="00F62D67"/>
    <w:rsid w:val="00F6665C"/>
    <w:rsid w:val="00F71C6B"/>
    <w:rsid w:val="00F76A63"/>
    <w:rsid w:val="00F8006E"/>
    <w:rsid w:val="00F80AE0"/>
    <w:rsid w:val="00F811C4"/>
    <w:rsid w:val="00F821C7"/>
    <w:rsid w:val="00F91BC1"/>
    <w:rsid w:val="00FB382E"/>
    <w:rsid w:val="00FB4E28"/>
    <w:rsid w:val="00FC39D9"/>
    <w:rsid w:val="00FD00A4"/>
    <w:rsid w:val="00FD78DA"/>
    <w:rsid w:val="00FF15EB"/>
    <w:rsid w:val="00FF3756"/>
    <w:rsid w:val="00FF4019"/>
    <w:rsid w:val="00FF47EA"/>
    <w:rsid w:val="00FF55E6"/>
    <w:rsid w:val="00FF5E33"/>
    <w:rsid w:val="00FF7B4D"/>
    <w:rsid w:val="0C266584"/>
    <w:rsid w:val="0FC456D2"/>
    <w:rsid w:val="0FFFFF75"/>
    <w:rsid w:val="160FCA62"/>
    <w:rsid w:val="193D2809"/>
    <w:rsid w:val="19B31915"/>
    <w:rsid w:val="1BBDFADB"/>
    <w:rsid w:val="1D8D50B8"/>
    <w:rsid w:val="1EED1198"/>
    <w:rsid w:val="23E51F45"/>
    <w:rsid w:val="2450234A"/>
    <w:rsid w:val="28B91D6F"/>
    <w:rsid w:val="32CAC7FE"/>
    <w:rsid w:val="404063CA"/>
    <w:rsid w:val="4A23176D"/>
    <w:rsid w:val="57D659A0"/>
    <w:rsid w:val="58E0A574"/>
    <w:rsid w:val="5AD251BF"/>
    <w:rsid w:val="5EA2F3A8"/>
    <w:rsid w:val="5F4539BE"/>
    <w:rsid w:val="6869FC09"/>
    <w:rsid w:val="6B1B3B36"/>
    <w:rsid w:val="71090D2B"/>
    <w:rsid w:val="715BE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,"/>
  <w:listSeparator w:val=";"/>
  <w14:docId w14:val="17FC2657"/>
  <w15:docId w15:val="{E7597DEA-5A87-4FA5-88EE-EC43993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E9A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A69FD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1E9A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69FD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D7BA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F1E9A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F1E9A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F1E9A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F1E9A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F1E9A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F1E9A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BD7CD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EF1E9A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63F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F1E9A"/>
    <w:rPr>
      <w:color w:val="808080"/>
    </w:rPr>
  </w:style>
  <w:style w:type="table" w:styleId="Tabelraster">
    <w:name w:val="Table Grid"/>
    <w:basedOn w:val="Standaardtabel"/>
    <w:uiPriority w:val="59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EF1E9A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EF1E9A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EF1E9A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463F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1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EB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EB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EB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EB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4E4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5AD6D6" w:themeColor="accent1" w:themeTint="BF"/>
        <w:left w:val="single" w:sz="8" w:space="0" w:color="5AD6D6" w:themeColor="accent1" w:themeTint="BF"/>
        <w:bottom w:val="single" w:sz="8" w:space="0" w:color="5AD6D6" w:themeColor="accent1" w:themeTint="BF"/>
        <w:right w:val="single" w:sz="8" w:space="0" w:color="5AD6D6" w:themeColor="accent1" w:themeTint="BF"/>
        <w:insideH w:val="single" w:sz="8" w:space="0" w:color="5AD6D6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6D6" w:themeColor="accent1" w:themeTint="BF"/>
          <w:left w:val="single" w:sz="8" w:space="0" w:color="5AD6D6" w:themeColor="accent1" w:themeTint="BF"/>
          <w:bottom w:val="single" w:sz="8" w:space="0" w:color="5AD6D6" w:themeColor="accent1" w:themeTint="BF"/>
          <w:right w:val="single" w:sz="8" w:space="0" w:color="5AD6D6" w:themeColor="accent1" w:themeTint="BF"/>
          <w:insideH w:val="nil"/>
          <w:insideV w:val="nil"/>
        </w:tcBorders>
        <w:shd w:val="clear" w:color="auto" w:fill="2FBE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6D6" w:themeColor="accent1" w:themeTint="BF"/>
          <w:left w:val="single" w:sz="8" w:space="0" w:color="5AD6D6" w:themeColor="accent1" w:themeTint="BF"/>
          <w:bottom w:val="single" w:sz="8" w:space="0" w:color="5AD6D6" w:themeColor="accent1" w:themeTint="BF"/>
          <w:right w:val="single" w:sz="8" w:space="0" w:color="5AD6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1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F1E9A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8463F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2A69FD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B05E4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A69FD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D7BA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EF1E9A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8F5D7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8F5D7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EF1E9A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EF1E9A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8463F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1E9A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F1E9A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F1E9A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EF1E9A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EF1E9A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EF1E9A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EF1E9A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F1E9A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F1E9A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EF1E9A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EF1E9A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EF1E9A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EF1E9A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EF1E9A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5B6498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5B6498"/>
  </w:style>
  <w:style w:type="character" w:customStyle="1" w:styleId="TitelVoChar">
    <w:name w:val="Titel_Vo Char"/>
    <w:basedOn w:val="TitelChar"/>
    <w:link w:val="TitelVo"/>
    <w:rsid w:val="005B64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5B6498"/>
    <w:rPr>
      <w:rFonts w:ascii="FlandersArtSerif-Bold" w:hAnsi="FlandersArtSerif-Bold"/>
      <w:sz w:val="52"/>
      <w:szCs w:val="30"/>
      <w:lang w:val="nl-BE"/>
    </w:rPr>
  </w:style>
  <w:style w:type="character" w:customStyle="1" w:styleId="AdresafzenderChar">
    <w:name w:val="Adres afzender Char"/>
    <w:basedOn w:val="Standaardalinea-lettertype"/>
    <w:link w:val="Adresafzender"/>
    <w:uiPriority w:val="5"/>
    <w:locked/>
    <w:rsid w:val="00512EF2"/>
    <w:rPr>
      <w:rFonts w:ascii="FlandersArtSans-Regular" w:hAnsi="FlandersArtSans-Regular" w:cs="Times New Roman"/>
      <w:sz w:val="20"/>
      <w:lang w:val="nl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512EF2"/>
    <w:pPr>
      <w:tabs>
        <w:tab w:val="clear" w:pos="3686"/>
        <w:tab w:val="center" w:pos="4320"/>
        <w:tab w:val="right" w:pos="8640"/>
      </w:tabs>
      <w:contextualSpacing w:val="0"/>
    </w:pPr>
    <w:rPr>
      <w:rFonts w:ascii="FlandersArtSans-Regular" w:hAnsi="FlandersArtSans-Regular" w:cs="Times New Roman"/>
      <w:color w:val="auto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locked/>
    <w:rsid w:val="00FF5E33"/>
    <w:rPr>
      <w:rFonts w:ascii="Flanders Art Sans" w:hAnsi="Flanders Art Sans" w:cs="Times New Roman"/>
      <w:color w:val="1C1A15" w:themeColor="background2" w:themeShade="1A"/>
      <w:sz w:val="20"/>
      <w:lang w:val="nl-BE" w:eastAsia="nl-BE"/>
    </w:rPr>
  </w:style>
  <w:style w:type="paragraph" w:customStyle="1" w:styleId="Afdeling">
    <w:name w:val="Afdeling"/>
    <w:basedOn w:val="Standaard"/>
    <w:link w:val="AfdelingChar"/>
    <w:qFormat/>
    <w:rsid w:val="00FF5E33"/>
    <w:rPr>
      <w:rFonts w:ascii="Flanders Art Sans" w:hAnsi="Flanders Art Sans"/>
    </w:rPr>
  </w:style>
  <w:style w:type="character" w:customStyle="1" w:styleId="vet">
    <w:name w:val="vet"/>
    <w:uiPriority w:val="1"/>
    <w:qFormat/>
    <w:rsid w:val="00512EF2"/>
    <w:rPr>
      <w:rFonts w:ascii="FlandersArtSans-Bold" w:eastAsia="Times New Roman" w:hAnsi="FlandersArtSans-Bold" w:hint="default"/>
      <w:szCs w:val="20"/>
    </w:rPr>
  </w:style>
  <w:style w:type="character" w:customStyle="1" w:styleId="medium">
    <w:name w:val="medium"/>
    <w:uiPriority w:val="4"/>
    <w:semiHidden/>
    <w:qFormat/>
    <w:rsid w:val="00512EF2"/>
    <w:rPr>
      <w:rFonts w:ascii="FlandersArtSans-Medium" w:hAnsi="FlandersArtSans-Medium" w:hint="default"/>
    </w:rPr>
  </w:style>
  <w:style w:type="character" w:customStyle="1" w:styleId="normaltextrun">
    <w:name w:val="normaltextrun"/>
    <w:basedOn w:val="Standaardalinea-lettertype"/>
    <w:rsid w:val="00920E92"/>
  </w:style>
  <w:style w:type="character" w:customStyle="1" w:styleId="eop">
    <w:name w:val="eop"/>
    <w:basedOn w:val="Standaardalinea-lettertype"/>
    <w:rsid w:val="00920E92"/>
  </w:style>
  <w:style w:type="character" w:styleId="Onopgelostemelding">
    <w:name w:val="Unresolved Mention"/>
    <w:basedOn w:val="Standaardalinea-lettertype"/>
    <w:uiPriority w:val="99"/>
    <w:semiHidden/>
    <w:unhideWhenUsed/>
    <w:rsid w:val="005B209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F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F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F8D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F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F8D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eipakket.b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eipakket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.bal\Desktop\VUTG_Blanco_met_Logo_86274.dotx" TargetMode="External"/></Relationships>
</file>

<file path=word/theme/theme1.xml><?xml version="1.0" encoding="utf-8"?>
<a:theme xmlns:a="http://schemas.openxmlformats.org/drawingml/2006/main" name="Thema_Groeipakket">
  <a:themeElements>
    <a:clrScheme name="Groeipakket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2FBEBE"/>
      </a:accent1>
      <a:accent2>
        <a:srgbClr val="424446"/>
      </a:accent2>
      <a:accent3>
        <a:srgbClr val="4F405F"/>
      </a:accent3>
      <a:accent4>
        <a:srgbClr val="24572B"/>
      </a:accent4>
      <a:accent5>
        <a:srgbClr val="10475B"/>
      </a:accent5>
      <a:accent6>
        <a:srgbClr val="1C7174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a_Groeipakket" id="{165014D4-3964-4F1A-B04F-9874F1DA2919}" vid="{2EEFA060-0028-4BFA-96F6-D7066EE1D9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0F80F004ADE42B50F6A1DB34AE8E8" ma:contentTypeVersion="9" ma:contentTypeDescription="Een nieuw document maken." ma:contentTypeScope="" ma:versionID="2cb2e9733522ce9520110e6c2e8f2933">
  <xsd:schema xmlns:xsd="http://www.w3.org/2001/XMLSchema" xmlns:xs="http://www.w3.org/2001/XMLSchema" xmlns:p="http://schemas.microsoft.com/office/2006/metadata/properties" xmlns:ns2="bb00ace6-fad6-4023-aeff-2d8c01137de8" xmlns:ns3="f992406d-3015-4f54-adf7-71fbe8d79d53" targetNamespace="http://schemas.microsoft.com/office/2006/metadata/properties" ma:root="true" ma:fieldsID="506b95a7cffe16e4489d4474ae48566d" ns2:_="" ns3:_="">
    <xsd:import namespace="bb00ace6-fad6-4023-aeff-2d8c01137de8"/>
    <xsd:import namespace="f992406d-3015-4f54-adf7-71fbe8d79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ace6-fad6-4023-aeff-2d8c0113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406d-3015-4f54-adf7-71fbe8d79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92406d-3015-4f54-adf7-71fbe8d79d53">
      <UserInfo>
        <DisplayName>Barbara Raemdonck</DisplayName>
        <AccountId>51</AccountId>
        <AccountType/>
      </UserInfo>
      <UserInfo>
        <DisplayName>Anja Hellemans</DisplayName>
        <AccountId>12</AccountId>
        <AccountType/>
      </UserInfo>
      <UserInfo>
        <DisplayName>Jurgen Poels</DisplayName>
        <AccountId>13</AccountId>
        <AccountType/>
      </UserInfo>
      <UserInfo>
        <DisplayName>Nancy Bleys</DisplayName>
        <AccountId>26</AccountId>
        <AccountType/>
      </UserInfo>
      <UserInfo>
        <DisplayName>Joris Meganck</DisplayName>
        <AccountId>7</AccountId>
        <AccountType/>
      </UserInfo>
      <UserInfo>
        <DisplayName>Freija Dhondt</DisplayName>
        <AccountId>46</AccountId>
        <AccountType/>
      </UserInfo>
      <UserInfo>
        <DisplayName>Jessie Vergauwen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7BFC9-3256-4F09-8269-6850B5C3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A7227-01A9-4FDC-9F5C-DD810CBD8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9CC4C-2AFF-4FD6-A8C8-D13B81E1C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0ace6-fad6-4023-aeff-2d8c01137de8"/>
    <ds:schemaRef ds:uri="f992406d-3015-4f54-adf7-71fbe8d7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AB593-149B-4169-B75E-8EA7905E4FA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992406d-3015-4f54-adf7-71fbe8d79d53"/>
    <ds:schemaRef ds:uri="bb00ace6-fad6-4023-aeff-2d8c01137d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VUTG_Blanco_met_Logo_86274</Template>
  <TotalTime>1</TotalTime>
  <Pages>2</Pages>
  <Words>421</Words>
  <Characters>2317</Characters>
  <Application>Microsoft Office Word</Application>
  <DocSecurity>4</DocSecurity>
  <Lines>19</Lines>
  <Paragraphs>5</Paragraphs>
  <ScaleCrop>false</ScaleCrop>
  <Company>Vlaamse Overheid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subject/>
  <dc:creator>corinne.bal</dc:creator>
  <cp:keywords/>
  <cp:lastModifiedBy>Claire Cobbaert</cp:lastModifiedBy>
  <cp:revision>2</cp:revision>
  <cp:lastPrinted>2022-03-11T18:21:00Z</cp:lastPrinted>
  <dcterms:created xsi:type="dcterms:W3CDTF">2022-03-14T10:28:00Z</dcterms:created>
  <dcterms:modified xsi:type="dcterms:W3CDTF">2022-03-14T10:28:00Z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0x010100A900F80F004ADE42B50F6A1DB34AE8E8</vt:lpwstr>
  </property>
  <property fmtid="{D5CDD505-2E9C-101B-9397-08002B2CF9AE}" pid="3" name="_dlc_DocIdItemGuid">
    <vt:lpwstr>43774181-bd3f-472d-a0ab-97c4bf72cd11</vt:lpwstr>
  </property>
</Properties>
</file>